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MI ABUELO</w:t>
      </w:r>
    </w:p>
    <w:p>
      <w:r>
        <w:t>Queridos todos,</w:t>
        <w:br/>
        <w:br/>
        <w:t>Hoy nos reunimos aquí para celebrar y rendir homenaje a un hombre extraordinario, nuestro amado abuelo.</w:t>
        <w:br/>
        <w:br/>
        <w:t>Abuelo, desde que éramos pequeños, has sido una figura imprescindible en nuestras vidas. Tu amor, sabiduría y guía nos han ayudado a convertirnos en las personas que somos hoy. Tu generosidad y hospitalidad eran inigualables, y siempre nos hacías sentir como en casa cada vez que nos visitábamos. Tus historias, llenas de experiencia y sabiduría, nos enseñaron lecciones valiosas y nos inspiraron a seguir adelante, incluso en momentos difíciles.</w:t>
        <w:br/>
        <w:br/>
        <w:t>Nos has mostrado el verdadero significado de la perseverancia y el trabajo duro. Desde tus días de juventud, cuando luchaste para salir adelante, hasta tu exitosa carrera profesional, siempre nos has enseñado la importancia de luchar por nuestros sueños y nunca rendirnos. Tus logros son un testimonio vivo de tu dedicación y determinación.</w:t>
        <w:br/>
        <w:br/>
        <w:t>Pero más allá de cualquier carrera o éxito material, lo que más valoramos y apreciamos de ti, abuelo, es tu bondad y amor incondicional. Siempre estabas ahí para escucharnos, apoyarnos y brindarnos palabras de aliento. Tus abrazos cálidos y tus consejos sabios nos han dado fuerzas en momentos de tristeza y nos han dado la confianza necesaria para enfrentar los desafíos de la vida.</w:t>
        <w:br/>
        <w:br/>
        <w:t>A lo largo de los años, también hemos sido testigos de tu amor incondicional por nuestra familia. Siempre has estado presente en cada cumpleaños, graduación y evento importante en nuestras vidas. Tus ojos brillaban de orgullo en cada una de esas ocasiones, y siempre nos animabas a perseguir nuestros sueños y seguir nuestros corazones.</w:t>
        <w:br/>
        <w:br/>
        <w:t>Abuelo, no podemos expresar con palabras cuánto te queremos y cuánto te vamos a extrañar. Tu presencia en nuestras vidas ha sido un regalo inmenso, y siempre recordaremos los momentos que compartimos juntos. Tu legado vivirá en cada uno de nosotros, y prometemos honrarlo viviendo nuestras vidas con la misma pasión y alegría que tú nos enseñaste.</w:t>
        <w:br/>
        <w:br/>
        <w:t>Hoy, levantemos nuestras copas y brindemos por ti, abuelo. Que tu espíritu y amor perduren en nuestras vidas, y que siempre recordemos la bendición que fue tenerte como nuestro abuelo.</w:t>
        <w:br/>
        <w:br/>
        <w:t>Gracias por todo, abuelo. Te amamos y siempre te llevaremos en nuestro corazón.</w:t>
        <w:br/>
        <w:br/>
        <w:t>¡Salud!</w:t>
        <w:br/>
        <w:br/>
        <w:t>[Nombre del nieto/nietos]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