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MATRIMONIO DEL PADRINO</w:t>
      </w:r>
    </w:p>
    <w:p>
      <w:r>
        <w:t>Queridos amigos y familiares,</w:t>
        <w:br/>
        <w:br/>
        <w:t>Hoy me encuentro aquí como el orgulloso padrino de este hermoso matrimonio. Es un honor y un privilegio estar aquí, celebrando este día tan especial junto a todos ustedes.</w:t>
        <w:br/>
        <w:br/>
        <w:t>Cuando recibí la noticia de que mi amigo(a) había encontrado al amor de su vida, supe que este día llegaría tarde o temprano. Y aquí estamos, presenciando el comienzo de una nueva etapa en sus vidas, llena de amor, compromiso y felicidad.</w:t>
        <w:br/>
        <w:br/>
        <w:t>Para aquellos que no me conocen, permítanme decirles que he tenido el privilegio de ser testigo de la relación de estos dos increíbles individuos desde el principio. He visto cómo su amor ha crecido y florecido a lo largo de los años, y me siento bendecido de poder ser parte de su historia de amor.</w:t>
        <w:br/>
        <w:br/>
        <w:t>Hoy, no solo celebramos la unión de dos almas compatibles, sino que también celebramos la fortaleza y la dedicación que han demostrado el uno hacia el otro. El matrimonio es mucho más que un simple papel o una ceremonia; es un compromiso de por vida, un compromiso de estar allí en los buenos y malos momentos, apoyando y amando incondicionalmente al otro.</w:t>
        <w:br/>
        <w:br/>
        <w:t>Como padrino, quiero aprovechar este momento para recordarles a ambos la importancia de mantener el amor y la comunicación en el centro de su relación. Los desafíos vendrán, eso es inevitable, pero si se mantienen unidos y se apoyan mutuamente, no hay obstáculo que no puedan superar.</w:t>
        <w:br/>
        <w:br/>
        <w:t>Recuerden siempre celebrar los pequeños momentos, los gestos de amor y las alegrías cotidianas. La vida está llena de altibajos, pero es en esos instantes de felicidad donde encontramos la fuerza para seguir adelante.</w:t>
        <w:br/>
        <w:br/>
        <w:t>Durante el matrimonio, también es fundamental mantener vivo el respeto y valorar la individualidad del otro. Son dos personas únicas, con sus propias experiencias, sueños y metas. Permítanse seguir creciendo como individuos, siempre apoyándose mutuamente en el camino.</w:t>
        <w:br/>
        <w:br/>
        <w:t>Y, por último, quisiera decirles que nunca se olviden de reír juntos. La risa es el cemento que une los corazones y crea una conexión inexplicable. Disfruten de los momentos divertidos, encuentren el humor en las situaciones difíciles y no dejen que la seriedad de la vida les robe su alegría.</w:t>
        <w:br/>
        <w:br/>
        <w:t>En conclusión, quiero felicitar nuevamente a esta hermosa pareja por unir sus vidas en matrimonio. Que su amor continúe creciendo y que cada día encuentren nuevas razones para amarse y valorarse. Que su hogar esté siempre lleno de amor, respeto y felicidad.</w:t>
        <w:br/>
        <w:br/>
        <w:t>Aquí estamos todos, con nuestros corazones llenos de alegría, para celebrar el amor que estas dos personas comparten. Brindemos por este matrimonio, por el amor y por el futuro que les espera.</w:t>
        <w:br/>
        <w:br/>
        <w:t>¡Felicidades a los recién casados!</w:t>
        <w:br/>
        <w:br/>
        <w:t>Gracias a todos por estar aquí y compartir este día tan especial con nosotros.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