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MATRIMONIO CIVIL</w:t>
      </w:r>
    </w:p>
    <w:p>
      <w:r>
        <w:t>Estimados invitados,</w:t>
        <w:br/>
        <w:br/>
        <w:t>Es para mí un honor y un privilegio estar aquí hoy, celebrando el amor y la unión de (nombre de la pareja) en esta ceremonia de matrimonio civil. Hoy estamos reunidos para presenciar el compromiso de dos personas que han decidido unir sus vidas y caminar juntas en esta hermosa aventura llamada matrimonio.</w:t>
        <w:br/>
        <w:br/>
        <w:t>El matrimonio, es más que solo una unión legal, es un pacto de amor y confianza que dos personas hacen en presencia de sus seres queridos y ante la sociedad. Es la promesa de apoyarse y respetarse mutuamente, aceptándose tal como son, con sus virtudes y debilidades, en los momentos de alegría y en los momentos más difíciles.</w:t>
        <w:br/>
        <w:br/>
        <w:t>Hoy celebramos el amor en su forma más pura y auténtica, el amor que trasciende barreras y diferencias, y que encuentra su esencia en el respeto y la admiración mutua. Es el amor que perdura a través del tiempo y que encuentra su fuerza en la solidez de los cimientos que construyen juntos.</w:t>
        <w:br/>
        <w:br/>
        <w:t>Queridos (nombre de la pareja), ustedes han decidido dar este paso juntos, comprometerse el uno al otro, y construir un futuro compartido. Hoy, en esta sala repleta de amor y buena energía, queremos expresar nuestra admiración y aprecio por ustedes. Han demostrado valentía al seguir su corazón y elegirse mutuamente como compañeros de vida.</w:t>
        <w:br/>
        <w:br/>
        <w:t>En esta gran aventura que inician hoy, les deseo que encuentren en el amor la guía y la fortaleza necesaria para superar cualquier obstáculo que se les presente. Que el respeto, la confianza y la comunicación siempre estén presentes en su relación, acompañándolos en cada paso que den juntos.</w:t>
        <w:br/>
        <w:br/>
        <w:t>Recuerden que el matrimonio es una oportunidad para crecer y aprender, para descubrirse y redescubrirse, para construir una vida basada en el amor y la comprensión. Sean siempre sinceros el uno con el otro, escuchándose y apoyándose mutuamente en cada decisión que tomen.</w:t>
        <w:br/>
        <w:br/>
        <w:t>Queridos amigos, los invito a que brindemos por el amor y la felicidad de (nombre de la pareja). Levantemos nuestras copas y deseémosles todo lo mejor en este nuevo capítulo de sus vidas. Que su camino esté lleno de alegrías, éxitos y momentos inolvidables.</w:t>
        <w:br/>
        <w:br/>
        <w:t>¡Por (nombre de la pareja), por el amor y por un futuro lleno de felicidad!</w:t>
        <w:br/>
        <w:br/>
        <w:t>Gracias a todos por acompañarnos en este día tan especial.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