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MAMÁ</w:t>
      </w:r>
    </w:p>
    <w:p>
      <w:r>
        <w:t>Querida mamá,</w:t>
        <w:br/>
        <w:br/>
        <w:t>Hoy quiero tomarme un momento para expresarte todo mi amor y agradecimiento. Hay tantas cosas que quiero decirte, pero siento que estas palabras no serán suficientes para expresar cuánto significas para mí.</w:t>
        <w:br/>
        <w:br/>
        <w:t>Desde que tengo uso de razón, has estado ahí para guiarme, apoyarme y amarme incondicionalmente. Tu amor ha sido la fuerza que me impulsa a seguir adelante, incluso en los momentos más difíciles. Has sido mi roca, mi refugio y mi confidente.</w:t>
        <w:br/>
        <w:br/>
        <w:t>A lo largo de los años, has hecho incontables sacrificios por mí. Has trabajado duro para darme una educación, para alimentarme y para darme una vida llena de oportunidades. Nunca faltaste a mi lado, apoyándome en cada paso que di. Tus palabras de aliento y tus abrazos cálidos siempre me han dado la confianza para perseverar y superar cualquier obstáculo.</w:t>
        <w:br/>
        <w:br/>
        <w:t>Tu dedicación y compromiso son admirables. Siempre has estado dispuesta a escuchar mis problemas y preocupaciones, sin importar lo insignificantes que pudieran parecer en comparación con tus propios desafíos. Siempre has encontrado tiempo para estar a mi lado, para aconsejarme y para guiar mi camino.</w:t>
        <w:br/>
        <w:br/>
        <w:t>Mamá, eres la personificación del amor incondicional. Tu ternura y cariño infinito me han mostrado cómo ser una persona compasiva y amorosa. Me has enseñado el valor de la familia, de la honestidad y la integridad. Gracias a ti, he aprendido a enfrentar el mundo con valentía y a nunca dudar de mi propio valor.</w:t>
        <w:br/>
        <w:br/>
        <w:t>Hoy, quiero decirte que te admiro profundamente. Eres una mujer fuerte y valiente que ha superado todas las adversidades sin perder la fe ni el optimismo. Tu ejemplo de resiliencia y perseverancia me ha inspirado a no rendirme nunca y a seguir luchando por mis sueños.</w:t>
        <w:br/>
        <w:br/>
        <w:t>Mamá, simplemente quiero que sepas que te quiero con todo mi corazón. No hay palabras suficientes para expresar la gratitud que siento por tenerte a mi lado. Eres mi guía, mi apoyo y mi confidente. Siempre estaré agradecido por todas las formas en que me has amado y cuidado.</w:t>
        <w:br/>
        <w:br/>
        <w:t>En este día especial, quiero desearte un feliz día de las madres. No te mereces un solo día para ser honrada, sino que cada día debería ser dedicado a celebrar tu amor y abnegación. Hoy, quiero dedicarte este discurso para expresar públicamente mi amor hacia ti y para recordarte lo especial que eres en mi vida.</w:t>
        <w:br/>
        <w:br/>
        <w:t>Gracias por ser mi mamá, mi mejor amiga y mi heroína. Te amo más de lo que las palabras pueden expresar.</w:t>
        <w:br/>
        <w:br/>
        <w:t>Con todo mi amor,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