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MAESTROS</w:t>
      </w:r>
    </w:p>
    <w:p>
      <w:r>
        <w:t>Queridos maestros,</w:t>
        <w:br/>
        <w:br/>
        <w:t>Hoy me dirijo a ustedes para expresar mi gratitud y admiración por la labor que realizan día a día. Como educadores, desempeñan un papel fundamental en la formación y desarrollo de las futuras generaciones y esto no puede ser menos que admirable.</w:t>
        <w:br/>
        <w:br/>
        <w:t>La educación es un pilar fundamental para el crecimiento de nuestra sociedad, y ustedes son los encargados de llevar a cabo esta importante tarea. Son ustedes, maestros y maestras, quienes guían y moldean el aprendizaje de nuestros niños y jóvenes, transmitiéndoles conocimientos, valores y habilidades que serán esenciales para su éxito futuro.</w:t>
        <w:br/>
        <w:br/>
        <w:t>Es admirable la pasión y dedicación que ponen en su trabajo. Cada día, enfrentan diferentes situaciones y desafíos, pero nunca dudan en dar lo mejor de sí mismos para asegurarse de que cada estudiante tenga la oportunidad de aprender y crecer. Ustedes son una fuente de inspiración para mí, ya que realmente creen en el poder transformador de la educación.</w:t>
        <w:br/>
        <w:br/>
        <w:t>Pero no solo transmiten conocimientos, sino que también tienen un impacto profundo en la vida de sus alumnos. A través de su apoyo, paciencia y comprensión, ustedes ayudan a formar el carácter de cada estudiante, fomentando su confianza y motivación. Son un refugio seguro para aquellos que enfrentan dificultades y un faro de esperanza para aquellos que necesitan guía.</w:t>
        <w:br/>
        <w:br/>
        <w:t>Es importante reconocer y valorar su arduo trabajo, especialmente en estos tiempos desafiantes en los que nos encontramos. La pandemia del Covid-19 ha cambiado la forma en que enseñamos y aprendemos, y ha puesto a prueba su capacidad de adaptación y resiliencia. Han tenido que aprender nuevas herramientas y tecnologías, enfrentar obstáculos y mantener la motivación de sus estudiantes a la distancia. Su dedicación y compromiso para superar estos obstáculos ha sido, y sigue siendo, inspirador.</w:t>
        <w:br/>
        <w:br/>
        <w:t>En tiempos como estos, es crucial recordar el impacto positivo que tienen en la vida de sus alumnos. Ustedes son los guías que acompañan a cada estudiante en su camino hacia la autodescubrimiento y el éxito. Son los maestros que dejan huella y que son recordados por el resto de sus vidas.</w:t>
        <w:br/>
        <w:br/>
        <w:t>Quiero agradecerles por su valiosa contribución a la educación. Su labor no siempre es reconocida y valorada como debería, pero quiero que sepan que su trabajo no pasa desapercibido. Su dedicación y pasión son una inspiración y un ejemplo a seguir.</w:t>
        <w:br/>
        <w:br/>
        <w:t>Frente a las adversidades actuales, quiero animarlos a seguir adelante. Su compromiso y perseverancia son esenciales para superar los desafíos que se presenten. Continúen siendo agentes de cambio y transformación en la vida de sus estudiantes.</w:t>
        <w:br/>
        <w:br/>
        <w:t>En conclusión, quiero expresar mi profundo agradecimiento y admiración hacia todos ustedes, maestros y maestras. Su labor es invaluable y su impacto trasciende generaciones. Sigan siendo fuentes de inspiración, confianza y conocimiento para nuestros jóvenes. Juntos, podemos construir un mundo mejor a través de la educación.</w:t>
        <w:br/>
        <w:br/>
        <w:t>¡Gracias por su trabajo incansable!</w:t>
        <w:br/>
        <w:br/>
        <w:t>Atentamente,</w:t>
        <w:br/>
        <w:br/>
        <w:t>[Nombre]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