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MAESTRO DE CEREMONIAS</w:t>
      </w:r>
    </w:p>
    <w:p>
      <w:r>
        <w:t>Buenas tardes a todos los presentes,</w:t>
        <w:br/>
        <w:br/>
        <w:t>Es un honor para mí estar aquí frente a ustedes como maestro de ceremonias en este evento tan especial. Quiero darles a todos una cálida bienvenida y agradecerles por su presencia en esta importante ocasión.</w:t>
        <w:br/>
        <w:br/>
        <w:t>Hoy nos reunimos para celebrar y reconocer los logros de todas las personas que han trabajado arduamente para llegar a donde están hoy. Ya sea que estemos honrando a los estudiantes que se gradúan, a los atletas que han alcanzado la victoria o a los profesionales que han destacado en sus campos, todos merecen ser reconocidos por su dedicación y perseverancia.</w:t>
        <w:br/>
        <w:br/>
        <w:t>Es importante recordar que el camino hacia el éxito no siempre es fácil. Cada uno de los homenajeados ha enfrentado desafíos y obstáculos en su camino, pero han demostrado una fortaleza de espíritu y una determinación inquebrantable para superarlos. Hoy, celebramos su valentía y su capacidad para enfrentar la adversidad.</w:t>
        <w:br/>
        <w:br/>
        <w:t>Detrás de cada persona exitosa, hay un equipo de personas que han estado a su lado brindando apoyo y aliento. Quiero tomar un momento para reconocer a los padres, familiares, amigos, entrenadores, profesores y mentores que han jugado un papel fundamental en el éxito de nuestros homenajeados. Gracias por su constante apoyo y por creer en ellos cuando más lo necesitaron.</w:t>
        <w:br/>
        <w:br/>
        <w:t>En este día, también recordamos a aquellos que no pudieron estar aquí para compartir sus logros con nosotros. A aquellos que han perdido la batalla o que han enfrentado dificultades que les han impedido alcanzar sus metas. Nosotros, como comunidad, debemos ser solidarios y recordar que el éxito de uno, es el éxito de todos.</w:t>
        <w:br/>
        <w:br/>
        <w:t>A medida que celebramos los logros de hoy, también debemos mirar hacia el futuro. Cada uno de los homenajeados tiene un futuro lleno de oportunidades y posibilidades por delante. Los animo a seguir buscando nuevas metas, a continuar aprendiendo y a nunca rendirse ante los desafíos que la vida les presente.</w:t>
        <w:br/>
        <w:br/>
        <w:t>Para concluir, quiero agradecer una vez más a todos ustedes por su presencia aquí hoy. Es un privilegio estar rodeado de gente tan talentosa y dedicada. Que este evento sirva como inspiración para todos nosotros, recordándonos que con pasión y determinación, no hay límites para lo que podemos lograr.</w:t>
        <w:br/>
        <w:br/>
        <w:t>Disfruten de esta jornada y que sea un día lleno de alegría y celebración.</w:t>
        <w:br/>
        <w:br/>
        <w:t>¡Muchas gracias a todos!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