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MADRINA DE DEPORTES</w:t>
      </w:r>
    </w:p>
    <w:p>
      <w:r>
        <w:t>Estimados deportistas, entrenadores, padres y amigos,</w:t>
        <w:br/>
        <w:br/>
        <w:t>Es un honor y un privilegio estar aquí hoy como su madrina de deportes. Quiero comenzar expresando mi gratitud por esta oportunidad de apoyar, inspirar y motivar a cada uno de ustedes en su camino hacia el éxito deportivo.</w:t>
        <w:br/>
        <w:br/>
        <w:t>El deporte es una parte fundamental de nuestras vidas. Nos enseña muchas lecciones valiosas, como la disciplina, la perseverancia, el trabajo en equipo y el respeto por nuestros compañeros y competidores. Nos brinda la oportunidad de superar nuestros límites, de demostrar nuestra fortaleza mental y física, y de alcanzar metas que una vez parecían inalcanzables.</w:t>
        <w:br/>
        <w:br/>
        <w:t>En esta posición de madrina de deportes, quiero asegurarme de que cada uno de ustedes se sienta apoyado y alentado en su viaje. Como madrina, mi objetivo principal es ser una fuente de inspiración y motivación para ustedes. Quiero que sepan que siempre estoy aquí para escuchar, para aconsejar y para alentar. Siempre estaré a su lado, celebrando sus éxitos y ayudándolos a superar cualquier obstáculo que encuentren en su camino.</w:t>
        <w:br/>
        <w:br/>
        <w:t>Quiero que sepan que no importa cuáles sean sus sueños deportivos, ustedes tienen el poder de alcanzarlos. No importa cuáles sean los desafíos que enfrenten, ustedes tienen la fuerza para superarlos. Cada uno de ustedes es único y especial, y tiene un talento y una habilidad que puede marcar la diferencia en el mundo del deporte.</w:t>
        <w:br/>
        <w:br/>
        <w:t>En este papel de madrina de deportes, también les pediré que se enfoquen en su bienestar físico y mental. El deporte es exigente tanto a nivel físico como mental, y es importante que cuiden de sí mismos en ambos aspectos. Recuerden la importancia de una buena nutrición, de descansar adecuadamente y de cuidar de su mente. Encuentren un equilibrio entre el deporte y otras áreas de sus vidas, como la familia, la educación y las amistades.</w:t>
        <w:br/>
        <w:br/>
        <w:t>Por último, pero no menos importante, quiero que recuerden la importancia de disfrutar el viaje. El deporte es algo que deben disfrutar y amar. Disfruten cada práctica, cada competición y cada logro que alcancen. Celebren juntos como equipo y animen a sus compañeros en cada paso del camino. La alegría y el amor por el deporte son lo que los impulsa a seguir adelante, a superar obstáculos y a lograr grandes cosas.</w:t>
        <w:br/>
        <w:br/>
        <w:t>En resumen, quiero ser su apoyo, su inspiración y su motivación en su viaje deportivo. Estoy aquí para celebrar sus éxitos, para ayudarlos a superar los desafíos y para recordarles que son capaces de lograr cualquier cosa que se propongan. Recuerden siempre el valor del trabajo en equipo, la importancia del bienestar físico y mental, y la alegría de disfrutar el deporte.</w:t>
        <w:br/>
        <w:br/>
        <w:t>Estoy emocionada de ser su madrina de deportes y de acompañarlos en esta increíble aventura. 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