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LOS PROFESORES</w:t>
      </w:r>
    </w:p>
    <w:p>
      <w:r>
        <w:t>Estimados profesores,</w:t>
        <w:br/>
        <w:br/>
        <w:t>Hoy me dirijo a ustedes con profundo respeto y admiración, en reconocimiento a su incansable labor y dedicación hacia la educación. Como sabemos, ustedes son los pilares fundamentales en la formación de las futuras generaciones y su labor no puede ser menospreciada ni subestimada.</w:t>
        <w:br/>
        <w:br/>
        <w:t>Cada día, en las aulas de clases, ustedes se enfrentan a distintos desafíos y tienen la tarea de transmitir conocimientos, habilidades y valores a nuestros alumnos. Sin duda alguna, su compromiso y entrega son dignos de admirar, ya que no solo se limitan a enseñar, sino que también se convierten en orientadores, mentores y modelos a seguir para los estudiantes.</w:t>
        <w:br/>
        <w:br/>
        <w:t>Es importante destacar que ustedes no solo transmiten conocimientos académicos, sino que también tienen un impacto en la vida personal de cada uno de nuestros alumnos. Ustedes, queridos profesores, tienen la capacidad de despertar pasiones, de inspirar y motivar a los jóvenes a alcanzar sus metas y sueños más altos. Son ustedes quienes les inculcan valores como la responsabilidad, el respeto, la honestidad y la perseverancia, tan necesarios en la formación de ciudadanos comprometidos con el bienestar de la sociedad.</w:t>
        <w:br/>
        <w:br/>
        <w:t>En este sentido, quiero expresarles mi profunda gratitud por su compromiso y entrega hacia esta noble profesión. Su labor no siempre es reconocida como se merece, pero cada día ustedes sembran semillas en el corazón y mente de los jóvenes, que con el paso del tiempo darán frutos valiosos en su vida.</w:t>
        <w:br/>
        <w:br/>
        <w:t>Además, quiero recordarles lo importantes que son para nosotros, para los padres y para la comunidad educativa en general. El trabajo en equipo entre profesores, padres y estudiantes es esencial para el desarrollo de una educación sólida y enriquecedora. Debemos trabajar juntos para garantizar un ambiente de aprendizaje seguro, inclusivo y estimulante para todos.</w:t>
        <w:br/>
        <w:br/>
        <w:t>En esta misma línea, quiero aprovechar esta oportunidad para animarlos a seguir innovando y actualizando sus metodologías de enseñanza. La educación está en constante cambio y evolución, y como profesionales de la educación, es fundamental estar actualizados y abiertos a nuevas formas de enseñar y aprender. Sin duda, el uso de la tecnología, el fomento de la creatividad y el pensamiento crítico, así como la atención a la diversidad de cada estudiante, son aspectos clave que debemos considerar en nuestras prácticas pedagógicas.</w:t>
        <w:br/>
        <w:br/>
        <w:t>En conclusión, queridos profesores, quiero agradecerles su valiosa contribución a la sociedad y su compromiso con la educación de nuestros hijos. Permítanme decirles que su labor no pasa desapercibida, y aunque a veces pueda parecer una tarea difícil, quiero recordarles que su trabajo tiene un impacto significativo en la formación de personas íntegras y preparadas para enfrentarse al mundo.</w:t>
        <w:br/>
        <w:br/>
        <w:t>En nombre de todos los que formamos parte de esta comunidad educativa, les expreso mi más profundo agradecimiento y les animo a seguir adelante con la misma pasión y dedicación de siempre. Recuerden que su labor es noble y valiosa, y que gracias a ustedes, construimos el futuro de nuestro país.</w:t>
        <w:br/>
        <w:br/>
        <w:t>¡Gracias, queridos profesores, por hacer del mundo un lugar mejor a través de la educación!</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