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LOS NOVIOS</w:t>
      </w:r>
    </w:p>
    <w:p>
      <w:r>
        <w:t>Queridos amigos y familiares,</w:t>
        <w:br/>
        <w:br/>
        <w:t>Hoy nos encontramos aquí reunidos para celebrar el amor y la unión de estos dos hermosos seres que se han convertido en esposos. Es un honor estar frente a ustedes y dirigirles unas palabras en este día tan especial.</w:t>
        <w:br/>
        <w:br/>
        <w:t>Primero y ante todo, quiero felicitar a los novios por haber llegado a este punto en sus vidas. El matrimonio es un compromiso de amor, confianza y respeto mutuo, y estoy seguro de que ustedes dos han demostrado esto y mucho más a lo largo de su relación.</w:t>
        <w:br/>
        <w:br/>
        <w:t>El amor es un regalo maravilloso que nos permite conectar con otra persona de una manera única y especial. Y este amor que ustedes comparten es notorio y palpable para todos los que estamos presentes aquí hoy. Han construido una relación basada en la comunicación, el apoyo y la comprensión, y eso es algo que merece ser celebrado y admirado.</w:t>
        <w:br/>
        <w:br/>
        <w:t>El matrimonio es un viaje que emprenden juntos, donde hay momentos de alegría y felicidad, pero también habrá desafíos y obstáculos que superar. Sin embargo, estoy seguro de que ustedes dos tienen la fortaleza y la determinación para enfrentar cualquier desafío que se les presente, porque el amor verdadero es capaz de superar cualquier adversidad.</w:t>
        <w:br/>
        <w:br/>
        <w:t>Les insto a que siempre se apoyen mutuamente en cada paso del camino. Que nunca se olviden de recordarse el uno al otro cuánto se aman y cuánto valoran la presencia del otro en sus vidas. Cuando las cosas se pongan difíciles, recuerden que tienen un compañero de vida al que pueden recurrir en busca de consuelo y apoyo.</w:t>
        <w:br/>
        <w:br/>
        <w:t>Además, les animo a que sigan creciendo y aprendiendo juntos. El matrimonio no es solo una unión de dos personas, sino también una oportunidad para crecer y evolucionar como individuos. Juntos pueden alcanzar metas que solos no podrían haber logrado, y pueden inspirarse y motivarse mutuamente a ser la mejor versión de sí mismos.</w:t>
        <w:br/>
        <w:br/>
        <w:t>Queridos novios, hoy están escribiendo el primer capítulo de su historia como esposos. Este es el comienzo de un nuevo camino lleno de aventuras y momentos inolvidables. Los insto a que siempre mantengan vivo el amor y la pasión que los ha unido hasta ahora, y a que luchen por su felicidad mutua todos los días.</w:t>
        <w:br/>
        <w:br/>
        <w:t>En nombre de todos los presentes, quiero desearles una vida llena de amor, felicidad y bendiciones. Que su matrimonio sea una fuente constante de alegría y satisfacción, y que su amor continúe creciendo y fortaleciéndose en los años venideros.</w:t>
        <w:br/>
        <w:br/>
        <w:t>¡Brindemos por los novios y por este nuevo capítulo en sus vidas juntos!</w:t>
        <w:br/>
        <w:br/>
        <w:t>¡Salud y felicidades!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