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LOS NOVIOS EN SU BODA</w:t>
      </w:r>
    </w:p>
    <w:p>
      <w:r>
        <w:t>Queridos novios,</w:t>
        <w:br/>
        <w:br/>
        <w:t>Hoy nos encontramos aquí reunidos para celebrar el amor y la unión de dos almas que han decidido caminar juntas el resto de sus vidas. Es un momento de alegría y felicidad, pero también de reflexión y gratitud.</w:t>
        <w:br/>
        <w:br/>
        <w:t>En primer lugar, quiero felicitar a los dos por haber llegado a este precioso día. Han superado obstáculos, han crecido juntos y han construido una relación basada en el respeto, el amor y la confianza. Han encontrado en el otro a su compañero ideal, alguien con quien compartir los momentos más especiales de sus vidas.</w:t>
        <w:br/>
        <w:br/>
        <w:t>Hoy, en esta ceremonia, no solo se unen en matrimonio, sino que también acogen a sus familias y seres queridos en esta nueva etapa de sus vidas. Son el reflejo del amor y de la unión, y es un honor para todos nosotros ser testigos de este hermoso compromiso que están haciendo.</w:t>
        <w:br/>
        <w:br/>
        <w:t>Queridos novios, el matrimonio es una aventura maravillosa llena de retos y experiencias que los llevarán a crecer juntos como pareja. Habrá momentos de alegría, pero también de tristeza, momentos de risas, pero también de lágrimas. Lo importante es recordar que están juntos en esto, que tienen el apoyo incondicional del otro y que juntos pueden superar cualquier obstáculo que se les presente.</w:t>
        <w:br/>
        <w:br/>
        <w:t>En esta nueva etapa de sus vidas, les animo a que sigan cultivando el amor y la comunicación. Escúchense el uno al otro, apóyense en los momentos difíciles y celebren cada logro y cada día que se levantan juntos.</w:t>
        <w:br/>
        <w:br/>
        <w:t>Recuerden siempre ser pacientes y comprensivos, porque aunque pueden ser individuos únicos, han decidido ser un equipo. Compartan sus sueños y metas, construyan juntos un futuro lleno de amor y felicidad.</w:t>
        <w:br/>
        <w:br/>
        <w:t>Queridos novios, les deseo una vida llena de amor eterno, de felicidad inmensa y de éxitos compartidos. Que cada día sea una oportunidad para amarse y valorarse mutuamente, y que siempre encuentren el tiempo para disfrutar de las pequeñas cosas de la vida juntos.</w:t>
        <w:br/>
        <w:br/>
        <w:t>En este día tan especial, quiero brindar por su amor y por su felicidad. Que Dios los bendiga y los guíe en cada paso que den como matrimonio. Felicidades, queridos novios. ¡Que vivan felices para siempre!</w:t>
        <w:br/>
        <w:br/>
        <w:t>¡Salud!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