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LOS JÓVENES</w:t>
      </w:r>
    </w:p>
    <w:p>
      <w:r>
        <w:t>Queridos jóvenes,</w:t>
        <w:br/>
        <w:br/>
        <w:t>Hoy me dirijo a ustedes con un mensaje de esperanza y motivación. Son el futuro de nuestra sociedad y es momento de que tomen conciencia de su importancia y de todo el potencial que tienen para cambiar el mundo.</w:t>
        <w:br/>
        <w:br/>
        <w:t>Vivimos en tiempos difíciles, llenos de retos y desafíos. Pero también vivimos en una época en la que hay más oportunidades que nunca antes. La tecnología ha abierto puertas que antes parecían inalcanzables y ustedes son los protagonistas de esta revolución.</w:t>
        <w:br/>
        <w:br/>
        <w:t>Es fundamental que seamos conscientes del poder que tienen nuestras acciones y decisiones. Cada uno de ustedes tiene un impacto en el mundo, ya sea grande o pequeño. Cada elección que hagan, cada proyecto que emprendan, cada acto de bondad que realicen, puede marcar la diferencia.</w:t>
        <w:br/>
        <w:br/>
        <w:t>No se conformen con lo que la sociedad espera de ustedes. No se limiten a seguir el camino trazado por otros. Sean valientes y persigan sus sueños. No tengan miedo de fallar, porque de los errores también se aprende. La clave es aprender a levantarse y seguir adelante.</w:t>
        <w:br/>
        <w:br/>
        <w:t>No permitan que las críticas o las dificultades los desanimen. Si otros no creen en ustedes, demuéstrenles que están equivocados. Confíen en sus habilidades y talentos. Ustedes tienen el poder de cambiar el mundo y de hacerlo un lugar mejor para todos.</w:t>
        <w:br/>
        <w:br/>
        <w:t>Nunca subestimen el poder de la educación. Aprovechen al máximo las oportunidades que se les presentan para aprender y crecer. No solo se trata de adquirir conocimientos, sino también de desarrollar su capacidad de análisis y de pensamiento crítico. Siempre estén dispuestos a aprender, a cuestionar y a formarse.</w:t>
        <w:br/>
        <w:br/>
        <w:t>No olviden que, a pesar de todas las dificultades, tienen la capacidad de marcar la diferencia. Ustedes son jóvenes y tienen la energía y la pasión necesarias para transformar el mundo. No dejen que nadie les diga que son demasiado jóvenes o que no pueden lograrlo. Tienen todo el derecho de ser escuchados y de hacer valer sus ideas.</w:t>
        <w:br/>
        <w:br/>
        <w:t>En conclusión, queridos jóvenes, les insto a que crean en ustedes mismos, que confíen en su potencial y que no tengan miedo de ir tras sus sueños. Tienen la capacidad de cambiar el mundo y estoy seguro de que lo harán. No se conformen con ser simples espectadores, sean protagonistas de su propia historia. El futuro está en sus manos.</w:t>
        <w:br/>
        <w:br/>
        <w:t>¡Gracias y mucho éxito en su camino hacia un mundo mejor!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