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LOS JÓVENES JOSÉ MUJICA</w:t>
      </w:r>
    </w:p>
    <w:p>
      <w:r>
        <w:t>Queridos jóvenes,</w:t>
        <w:br/>
        <w:br/>
        <w:t>Hoy me dirijo a todos ustedes para hablarles de la importancia de su papel en la construcción de un mundo mejor. Como jóvenes, son ustedes quienes tienen la energía, la creatividad y el coraje para enfrentar los desafíos que se presentan en nuestra sociedad, y estoy convencido de que son capaces de generar cambios significativos.</w:t>
        <w:br/>
        <w:br/>
        <w:t>En primer lugar, quiero recordarles la importancia de ser conscientes de sus propias capacidades y de creer en ustedes mismos. No importa cuál sea su origen o sus circunstancias, cada uno de ustedes tiene talentos únicos y una voz que puede marcar la diferencia. Confíen en ustedes mismos, confíen en su capacidad para hacer cambios positivos y nunca subestimen el poder de una sola persona para transformar el mundo.</w:t>
        <w:br/>
        <w:br/>
        <w:t>Sin embargo, ser conscientes de su potencial no es suficiente. También es necesario dedicar tiempo y esfuerzo para desarrollarlo. La educación es fundamental para empoderarse y para adquirir los conocimientos y habilidades necesarios para influir en su entorno. No se conformen con lo que les enseñan en las aulas, busquen siempre aprendizajes adicionales, exploren nuevas áreas de conocimiento y nunca dejen de cuestionar todo aquello que les rodea. Recuerden que el aprendizaje es un proceso continuo que dura toda la vida.</w:t>
        <w:br/>
        <w:br/>
        <w:t>Pero no basta con la educación individual, también es necesario tener una visión colectiva y preocuparse por el bienestar de los demás. El mundo en el que vivimos está lleno de desigualdades y problemas sociales que requieren de su atención y acción. No se queden de brazos cruzados frente a la injusticia y la pobreza, salgan de su zona de confort y hagan algo al respecto. Pueden ayudar a través de acciones pequeñas, como donar su tiempo o recursos a organizaciones sociales, o pueden embarcarse en proyectos más grandes que tengan un impacto duradero en la sociedad.</w:t>
        <w:br/>
        <w:br/>
        <w:t>Además, quiero recordarles que el cambio no es sencillo y que a menudo se enfrentarán a obstáculos y críticas. Pero no se desanimen, tengan siempre presente su objetivo y recuerden que las grandes transformaciones requieren de perseverancia y valentía. No teman a la adversidad, utilícenla como una oportunidad para crecer y aprender. Cada obstáculo superado los hará más fuertes y les demostrará cuánto son capaces de lograr.</w:t>
        <w:br/>
        <w:br/>
        <w:t>Por último, quiero decirles que el tiempo pasa rápido y la juventud es un periodo fugaz. Aprovechen cada momento, disfruten de su juventud pero nunca se olviden de su responsabilidad hacia ustedes mismos y hacia los demás. Sean siempre auténticos y no se dejen llevar por las presiones sociales, busquen siempre ser fieles a sus valores y a lo que creen que es correcto. No dejen que nadie les diga qué pueden o no pueden hacer, el mundo está lleno de oportunidades y ustedes tienen el poder de tomar el rumbo que deseen.</w:t>
        <w:br/>
        <w:br/>
        <w:t>En resumen, queridos jóvenes, los invito a creer en ustedes mismos, a buscar la excelencia en su educación, a preocuparse por el bienestar de los demás y a enfrentar los obstáculos con valentía y determinación. Recuerden siempre que tienen el poder de cambiar el mundo y que su tiempo es ahora. No pierdan la oportunidad de dejar una huella positiva en la historia.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