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LICENCIATURA</w:t>
      </w:r>
    </w:p>
    <w:p>
      <w:r>
        <w:t>Estimados graduados, profesores, padres y distinguidos invitados,</w:t>
        <w:br/>
        <w:br/>
        <w:t>Hoy es un día de celebración y orgullo. Nos encontramos aquí reunidos para celebrar uno de los logros más importantes en la vida de cualquier persona: la obtención de una licenciatura. Es un momento de reflexión, de gratitud y de alegría, pero también de reconocimiento a todo el esfuerzo que nos ha llevado hasta este punto.</w:t>
        <w:br/>
        <w:br/>
        <w:t>Durante años, hemos enfrentado desafíos, hemos trabajado arduamente y nos hemos esforzado por superar obstáculos. Hemos sacrificado tiempo con nuestras familias y amigos, hemos renunciado a momentos de ocio y hemos dedicado horas interminables a estudiar. Todo este esfuerzo ha valido la pena y hoy estamos aquí para celebrar el resultado de nuestra dedicación y perseverancia.</w:t>
        <w:br/>
        <w:br/>
        <w:t>Nos encontramos en un momento de transformación global, en el que la educación es más importante que nunca. Vivimos en un mundo en constante cambio, en el que las habilidades y conocimientos adquiridos a lo largo de estos años nos darán una ventaja competitiva en el mercado laboral. Hoy, al recibir nuestras licenciaturas, tenemos en nuestras manos el poder de hacer una diferencia positiva en el mundo.</w:t>
        <w:br/>
        <w:br/>
        <w:t>Pero recordemos que esta licenciatura no es solo un documento que certifica nuestros conocimientos académicos. Es un símbolo de la disciplina, la dedicación y la perseverancia que hemos demostrado a lo largo de estos años. Es un testimonio de nuestra capacidad para superar retos, para adaptarnos a nuevas situaciones y para seguir aprendiendo y creciendo a lo largo de nuestras vidas.</w:t>
        <w:br/>
        <w:br/>
        <w:t>No podemos dejar de reconocer los sacrificios que han hecho nuestras familias y seres queridos para apoyarnos en este camino. Sus palabras de aliento, su apoyo emocional y su comprensión han sido fundamentales para llegar hasta aquí. A ellos les damos las gracias y les expresamos nuestro profundo agradecimiento.</w:t>
        <w:br/>
        <w:br/>
        <w:t>También queremos agradecer a nuestros profesores y mentores, quienes nos han guiado a lo largo de esta travesía. Han compartido con nosotros su conocimiento y experiencia, han fomentado nuestra curiosidad y nos han brindado herramientas para enfrentar los desafíos del mundo real. Su dedicación y pasión por la enseñanza han sido fundamentales en nuestro camino hacia esta licenciatura.</w:t>
        <w:br/>
        <w:br/>
        <w:t>Ahora más que nunca, el mundo necesita líderes con habilidades y conocimientos para afrontar los desafíos del futuro. Somos nosotros, graduados, quienes tenemos la responsabilidad de abordar problemas complejos como el cambio climático, la desigualdad social y la falta de acceso a la educación. Debemos utilizar nuestra educación para marcar la diferencia y para construir un futuro más justo y sostenible para todos.</w:t>
        <w:br/>
        <w:br/>
        <w:t>No importa cuál sea nuestro campo de estudio, cada uno de nosotros puede hacer una contribución valiosa a la sociedad. No importa cuál sea nuestro camino profesional, podemos utilizar nuestras habilidades y conocimientos para mejorar la vida de las personas, para generar cambios positivos y para construir un mundo mejor para las futuras generaciones.</w:t>
        <w:br/>
        <w:br/>
        <w:t>En este momento de celebración, quiero alentarlos a que sigan siendo curiosos, a que sigan aprendiendo y a que sigan siendo agentes de cambio en sus comunidades. La obtención de una licenciatura es solo el comienzo de un viaje sin fin hacia la excelencia y el crecimiento personal.</w:t>
        <w:br/>
        <w:br/>
        <w:t>Hoy, como graduados, tenemos el poder de marcar la diferencia. No dejemos que este sea el final de nuestro aprendizaje, sino el comienzo de una vida de descubrimiento y superación constante.</w:t>
        <w:br/>
        <w:br/>
        <w:t>Felicitaciones a todos y cada uno de ustedes. Que esta licenciatura sea solo el comienzo de una vida llena de éxito y realización.</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