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LICENCIATURA DE KINDER</w:t>
      </w:r>
    </w:p>
    <w:p>
      <w:r>
        <w:t>Estimados padres, maestros y, sobre todo, queridos graduados de Kinder,</w:t>
        <w:br/>
        <w:br/>
        <w:t>Es un honor para mí estar hoy aquí, frente a todos ustedes, en esta graduación de Kinder. Quiero felicitar a cada uno de los niños y niñas que hoy reciben su licenciatura, porque han demostrado un gran esfuerzo y dedicación para llegar hasta este punto. También quiero agradecer a los padres y maestros que han sido fundamentales en el crecimiento y desarrollo de estos niños, y que han trabajado incansablemente para que este día sea posible.</w:t>
        <w:br/>
        <w:br/>
        <w:t>Hace apenas unos cuantos años, estos niños llegaron a nuestra escuela con los ojos llenos de curiosidad, buscando conocer el mundo que les rodea, aprender nuevas cosas y hacer amigos. Y hoy, podemos ver el resultado de su esfuerzo y perseverancia. Cada uno de ellos ha crecido y evolucionado de manera impresionante, tanto personal como académicamente.</w:t>
        <w:br/>
        <w:br/>
        <w:t>A lo largo de estos años, hemos sido testigos de cómo han descubierto su mundo interior y han desarrollado nuevas habilidades. Han aprendido a leer y escribir, a sumar y restar, y también han descubierto el valor de la amistad, la colaboración y el respeto. Han superado obstáculos, han enfrentado nuevos retos y han salido adelante con valentía y determinación.</w:t>
        <w:br/>
        <w:br/>
        <w:t>Pero más allá de los conocimientos académicos, lo más importante es que estos niños han aprendido a ser personas bondadosas, compasivas y respetuosas con los demás. Han aprendido a ser valientes y a creer en sí mismos. Han aprendido a trabajar en equipo y a ayudarse mutuamente. Y esto es lo que realmente importa, porque son estas habilidades y valores los que les acompañarán a lo largo de toda su vida y les permitirán alcanzar el éxito y la felicidad en cualquier cosa que se propongan.</w:t>
        <w:br/>
        <w:br/>
        <w:t>Queridos graduados, hoy es un día especial en sus vidas, un día para celebrar todos los logros que han alcanzado hasta aquí. Pero también es un día para mirar hacia el futuro, hacia todas las oportunidades y desafíos que les esperan. No tengan miedo de perseguir sus sueños y luchar por lo que creen. Recuerden que, como les hemos enseñado, no hay límites para lo que pueden lograr si se esfuerzan y creen en sí mismos.</w:t>
        <w:br/>
        <w:br/>
        <w:t>Les deseo todo lo mejor en su nueva etapa escolar y en todos los años que están por venir. Estoy seguro de que serán grandes líderes, ciudadanos ejemplares y personas de gran valor para nuestra sociedad. Nunca olviden quienes son y de dónde vienen, porque sus raíces y su educación les han dado los cimientos necesarios para construir un futuro brillante.</w:t>
        <w:br/>
        <w:br/>
        <w:t>Felicidades, queridos graduados de Kinder. Hoy dejamos de ser niños para convertirnos en pequeños grandes seres humanos. Estoy emocionado de ver todo lo que lograrán en el futuro. ¡Bravo, bravo a todos ustedes!</w:t>
        <w:br/>
        <w:br/>
        <w:t>Muchas gracias.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