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LICENCIATURA DE 4 MEDIO</w:t>
      </w:r>
    </w:p>
    <w:p>
      <w:r>
        <w:t>Estimados estudiantes, profesores, padres y seres queridos,</w:t>
        <w:br/>
        <w:br/>
        <w:t>Hoy nos encontramos aquí reunidos para celebrar un gran logro en nuestras vidas: la graduación de cuarto medio. Es un momento de júbilo y emoción, pero también de reflexión y agradecimiento.</w:t>
        <w:br/>
        <w:br/>
        <w:t>Durante estos últimos años, hemos vivido experiencias únicas y hemos recorrido un camino lleno de desafíos y oportunidades de aprendizaje. Hemos enfrentado exámenes, trabajos, presentaciones y, sobre todo, hemos construido amistades duraderas y vínculos especiales que nos han hecho crecer como individuos.</w:t>
        <w:br/>
        <w:br/>
        <w:t>Este momento no habría sido posible sin el apoyo incondicional de nuestros queridos profesores. Ellos han sido nuestros guías, nuestros mentores, nuestras fuentes de inspiración. Nos han enseñado más que solo conocimientos académicos, nos han enseñado a ser personas íntegras, respetuosas, responsables y perseverantes. A ellos les debemos parte de nuestro éxito y por eso les agradecemos de todo corazón.</w:t>
        <w:br/>
        <w:br/>
        <w:t>También queremos dar las gracias a nuestras familias, quienes han estado ahí en cada paso del camino. Han sido nuestro apoyo moral y emocional, nuestros pilares inquebrantables. Han creído en nosotros, nos han motivado y nos han enseñado el valor del esfuerzo y la determinación. Su amor y dedicación han sido fundamentales en nuestro crecimiento personal y académico. A ustedes, nuestros padres y seres queridos, les dedicamos este logro.</w:t>
        <w:br/>
        <w:br/>
        <w:t>Además, hoy es un día para celebrar nuestra propia perseverancia y determinación. Hemos superado obstáculos, hemos enfrentado momentos difíciles, pero no nos hemos rendido. Hemos demostrado que somos capaces de alcanzar nuestras metas, que podemos alcanzar nuestras aspiraciones más altas. Este logro nos impulsa a seguir adelante, a tener confianza en nosotros mismos y a buscar siempre la excelencia en todo lo que hacemos.</w:t>
        <w:br/>
        <w:br/>
        <w:t>Sin embargo, también es importante recordar que esta etapa de nuestras vidas llega a su fin, pero nuestra educación no termina aquí. Ahora estamos preparados para enfrentar nuevos desafíos, para continuar aprendiendo y creciendo. La educación es un viaje continuo y debemos estar dispuestos a superar cualquier obstáculo que se presente en nuestro camino.</w:t>
        <w:br/>
        <w:br/>
        <w:t>Finalmente, quiero felicitar a cada uno de mis compañeros por alcanzar esta meta. Somos un grupo extraordinario de estudiantes con talentos únicos y capacidades increíbles. No importa cuál sea el siguiente paso en nuestras vidas, estoy seguro de que cada uno de nosotros dejará una huella importante en el mundo.</w:t>
        <w:br/>
        <w:br/>
        <w:t>En conclusión, hoy celebramos el final de una etapa y el comienzo de nuevas posibilidades. Agradezcamos a quienes nos han apoyado, celebremos nuestros logros y estemos listos para enfrentar los desafíos que vendrán. Felicidades, clase de cuarto medio, ¡estamos listos para conquistar el mundo!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