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LAS MADRES</w:t>
      </w:r>
    </w:p>
    <w:p>
      <w:r>
        <w:t>¡Queridas madres!</w:t>
        <w:br/>
        <w:br/>
        <w:t>Hoy nos reunimos aquí para rendir homenaje a todas las madres, esas mujeres valientes y llenas de amor que nos han dado la vida.</w:t>
        <w:br/>
        <w:br/>
        <w:t>Desde el momento en que nos toman en sus brazos por primera vez, nuestras madres se convierten en nuestros anclajes, en nuestras guías y en nuestro refugio seguro. Son las protectoras de nuestros sueños y las que nos enseñan a levantarnos cada vez que caemos.</w:t>
        <w:br/>
        <w:br/>
        <w:t>Cada madre tiene una fuerza inquebrantable y un amor incondicional que nos inspira día a día. Son nuestras heroínas silenciosas, que siempre están ahí para escucharnos, alentarnos y apoyarnos en cada paso que damos. Son nuestras confidentes y nuestras consejeras, y sus palabras llenas de sabiduría resuenan en nuestro ser mucho después de que nos hayamos ido de su lado.</w:t>
        <w:br/>
        <w:br/>
        <w:t>Pero hoy, queridas madres, quiero recordarles lo valiosas e importantes que son. A menudo, se sacrifican por nosotros sin esperar nada a cambio. Dejan de lado sus propias necesidades y deseos para asegurarse de que seamos felices y cumplamos nuestros sueños. Su amor incondicional y su dedicación son inigualables.</w:t>
        <w:br/>
        <w:br/>
        <w:t>No hay palabras suficientes para expresar nuestra gratitud hacia ustedes, madres. Porque en cada caricia y cada abrazo, han curado nuestras heridas y nos han enseñado a amar. En cada mirada de orgullo, han elevado nuestra confianza y nos han enseñado a creer en nosotros mismos. En cada consejo sabio, han dado forma a nuestras decisiones y nos han enseñado a ser fuertes.</w:t>
        <w:br/>
        <w:br/>
        <w:t>Ustedes, madres, son las arquitectas de la felicidad y el amor en nuestras vidas. Son las encargadas de forjar nuestra identidad y guiarnos en el camino hacia la grandeza. Su amor es un regalo eterno que nunca podremos devolver en su totalidad, pero prometemos honrarlo y transmitirlo a las generaciones futuras.</w:t>
        <w:br/>
        <w:br/>
        <w:t>En este día especial, queremos agradecerles, queridas madres, por todo lo que han hecho y siguen haciendo por nosotros. Por sus sacrificios silenciosos, por sus desvelos y por su amor incondicional. Por estar siempre ahí, incluso en los momentos más difíciles.</w:t>
        <w:br/>
        <w:br/>
        <w:t>Hoy, estamos aquí para honrarles y decirles que las amamos más de lo que las palabras pueden expresar. Que reconocemos su valor y su fortaleza, y prometemos ser sus principales defensores en el mundo.</w:t>
        <w:br/>
        <w:br/>
        <w:t>¡Feliz día de las madres!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