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LA PROMOCIÓN</w:t>
      </w:r>
    </w:p>
    <w:p>
      <w:r>
        <w:t>Discurso para la Promoción</w:t>
        <w:br/>
        <w:br/>
        <w:t>Buenas tardes a todos,</w:t>
        <w:br/>
        <w:br/>
        <w:t>Hoy nos encontramos aquí reunidos para celebrar un momento muy especial en nuestras vidas: nuestra promoción. Es un honor para mí poder dirigirme a todos ustedes en este día tan significativo.</w:t>
        <w:br/>
        <w:br/>
        <w:t>En primer lugar, quiero felicitar a cada uno de mis compañeros por alcanzar esta meta tan importante. Durante estos años de esfuerzo y dedicación, hemos enfrentado desafíos y superado obstáculos. Hemos aprendido que el éxito no viene sin trabajo duro y perseverancia, y estamos aquí hoy para celebrar los frutos de nuestro esfuerzo.</w:t>
        <w:br/>
        <w:br/>
        <w:t>Este día marca el final de una etapa en nuestras vidas, pero también representa el comienzo de un nuevo capítulo lleno de oportunidades y posibilidades. A partir de ahora, nos adentraremos en el mundo real, donde nuestras habilidades y conocimientos serán puestos a prueba. Sin embargo, no debemos temer a lo desconocido, sino abrazarlo con confianza y determinación.</w:t>
        <w:br/>
        <w:br/>
        <w:t>Quiero aprovechar este momento para agradecer a todas las personas que nos han acompañado en este camino. A nuestros profesores, quienes nos han guiado y enseñado con paciencia y dedicación. A nuestras familias, quienes han sido nuestro apoyo incondicional y han creído en nosotros desde el principio. A nuestros amigos, quienes nos han animado y dado fuerza en los momentos difíciles. Todos ellos han sido parte fundamental de nuestro éxito y les estamos eternamente agradecidos.</w:t>
        <w:br/>
        <w:br/>
        <w:t>No puedo evitar sentir un gran sentido de nostalgia al mirar atrás y recordar todos los momentos vividos durante nuestra etapa estudiantil. Las risas compartidas, los debates acalorados, las amistades formadas. Todos estos recuerdos quedarán grabados en nuestra memoria para siempre. Pero también debemos mirar hacia adelante, con la mente abierta a nuevas experiencias y desafíos.</w:t>
        <w:br/>
        <w:br/>
        <w:t>La promoción no solo es un momento para recordar y celebrar, sino también para reflexionar sobre nuestros logros y metas futuras. Cada uno de nosotros tiene el potencial de marcar la diferencia en el mundo, de dejar una huella positiva en la sociedad. No importa cuál sea nuestra profesión o el camino que elijamos seguir, lo importante es que lo hagamos con pasión y compromiso.</w:t>
        <w:br/>
        <w:br/>
        <w:t>Como promoción, tenemos la responsabilidad de continuar aprendiendo y creciendo, de buscar la excelencia en todo lo que hagamos. Enfrentaremos desafíos, pero también encontraremos oportunidades. No debemos tener miedo de fallar, sino aprender de nuestros errores y seguir adelante.</w:t>
        <w:br/>
        <w:br/>
        <w:t>En conclusión, quiero felicitar una vez más a todos los graduados por su duro trabajo y logros. Esta promoción es solo el comienzo de un viaje lleno de éxitos y satisfacciones. Llevemos con orgullo el nombre de nuestra institución y hagamos honor a todo lo que hemos aprendido.</w:t>
        <w:br/>
        <w:br/>
        <w:t>¡Felicitaciones graduados y que tengan mucho éxito en sus futuras aventuras! Gracias a todos por estar aquí y celebrar con nosotros este día tan especial.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