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LA PRIMAVERA</w:t>
      </w:r>
    </w:p>
    <w:p>
      <w:r>
        <w:t>Queridos amigos y amigas,</w:t>
        <w:br/>
        <w:br/>
        <w:t>Hoy nos encontramos aquí para celebrar y dar la bienvenida a la tan esperada primavera. Esta temporada representa un renacimiento, un nuevo comienzo y la promesa de días más cálidos y llenos de vida. Es un momento para dejar atrás el frío invierno y abrir nuestros corazones a la belleza y el crecimiento que nos brinda esta maravillosa estación.</w:t>
        <w:br/>
        <w:br/>
        <w:t>La primavera nos regala la oportunidad de observar cómo la naturaleza florece y se renueva. Los árboles se llenan de hojas verdes, las flores brotan en colores vibrantes y los campos se llenan de vida y alegría. Es un recordatorio de que, al igual que la naturaleza, también tenemos la capacidad de crecer y transformarnos.</w:t>
        <w:br/>
        <w:br/>
        <w:t>Es en esta época del año cuando sentimos una nueva energía dentro de nosotros. Nos inspiramos para iniciar nuevos proyectos, perseguir nuestros sueños y abrirnos a nuevas posibilidades. La primavera nos llena de esperanza y nos anima a salir de nuestra zona de confort, a explorar nuevas ideas y a expandir nuestros horizontes.</w:t>
        <w:br/>
        <w:br/>
        <w:t>Además de su importancia simbólica, la primavera también nos brinda beneficios tangibles. El clima más cálido y soleado nos invita a pasar más tiempo al aire libre, disfrutando de actividades que nos revitalizan y nos llenan de felicidad, como pasear en bicicleta, hacer picnics en el parque o simplemente sentarnos en el jardín contemplando la belleza que nos rodea.</w:t>
        <w:br/>
        <w:br/>
        <w:t>Es también en esta época cuando celebramos la Pascua, una festividad cargada de significado y esperanza. Nos recuerda la importancia de la fe y la resurrección, y nos anima a valorar la vida y a estar agradecidos por todas las bendiciones que recibimos.</w:t>
        <w:br/>
        <w:br/>
        <w:t>Queridos amigos, aprovechemos esta temporada para renovarnos, tanto física como espiritualmente. Dejemos atrás cualquier tristeza o negatividad que pueda haber pesado sobre nosotros y abracemos la alegría de la primavera. Dediquemos tiempo a conectarnos con la naturaleza, a cuidar de nosotros mismos y de los demás, y a cultivar relaciones positivas y enriquecedoras.</w:t>
        <w:br/>
        <w:br/>
        <w:t>Miremos al futuro con optimismo y confianza, sabiendo que la primavera trae consigo un mundo lleno de posibilidades. Aprovechemos esta hermosa estación para sembrar semillas de amor, paz y felicidad en nuestros corazones y en el corazón de aquellos que nos rodean.</w:t>
        <w:br/>
        <w:br/>
        <w:t>¡Feliz primavera a todos!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