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LA NOVIA</w:t>
      </w:r>
    </w:p>
    <w:p>
      <w:r>
        <w:t>Queridos amigos y familiares,</w:t>
        <w:br/>
        <w:br/>
        <w:t>Hoy estamos aquí reunidos para celebrar un momento especial en la vida de [nombre de la novia] y [nombre del novio]. Es un honor para mí pararme frente a ustedes y dirigirme a todos en esta hermosa ocasión.</w:t>
        <w:br/>
        <w:br/>
        <w:t>Quiero comenzar expresando mi gratitud a [nombre de la novia] por permitirme ser parte de su día especial. Desde el momento en que nos conocimos, he sido testigo de la hermosa persona que eres. Tu amor, dulzura y amabilidad llegan a todos los que te rodean, y es un verdadero privilegio ver cómo compartes tu vida con [nombre del novio].</w:t>
        <w:br/>
        <w:br/>
        <w:t>Hoy celebramos el amor y la unión de dos almas que han encontrado su compañía perfecta en la otra. El matrimonio es un viaje lleno de alegrías y desafíos, y estoy seguro de que [nombre de la novia] y [nombre del novio] están listos para enfrentar todo lo que se les presente.</w:t>
        <w:br/>
        <w:br/>
        <w:t>[Nombre de la novia], quiero felicitarte por haber encontrado a alguien tan especial como [nombre del novio]. Tu amor por él se refleja en tu sonrisa y en la forma en que lo miras. Eres una mujer fuerte, inteligente y hermosa, y estoy emocionado de ver cómo crecen juntos como pareja.</w:t>
        <w:br/>
        <w:br/>
        <w:t>Esta ocasión también es una oportunidad para expresar nuestro aprecio por todas las personas que han sido parte del viaje de [nombre de la novia] y [nombre del novio]. A los padres y familiares, les damos las gracias por su amor y apoyo incondicional. Ustedes han sido los pilares de su vida y han ayudado a moldearlos en las personas que son hoy.</w:t>
        <w:br/>
        <w:br/>
        <w:t>También quiero agradecer a los amigos y seres queridos presentes aquí hoy. Su presencia en este día especial significa mucho para [nombre de la novia] y [nombre del novio]. Sus palabras de aliento y cariño han sido un verdadero regalo para ellos, y les agradecemos por estar aquí para celebrar este amor.</w:t>
        <w:br/>
        <w:br/>
        <w:t>Finalmente, [nombre de la novia] y [nombre del novio], quiero desearles amor eterno, felicidad y una vida llena de aventuras juntos. Que su amor continúe creciendo y fortaleciéndose a lo largo de los años, y que encuentren consuelo y apoyo mutuo en los momentos difíciles.</w:t>
        <w:br/>
        <w:br/>
        <w:t>Hoy estamos aquí para celebrar el amor verdadero y el comienzo de un nuevo capítulo en la vida de [nombre de la novia] y [nombre del novio]. Les agradezco a todos por su presencia y espero poder brindar juntos por esta hermosa pareja.</w:t>
        <w:br/>
        <w:br/>
        <w:t>¡A [nombre de la novia] y [nombre del novio]!</w:t>
        <w:br/>
        <w:br/>
        <w:t>Vivan su amor hoy y siempre.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