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LA BODA DE MI MADRE</w:t>
      </w:r>
    </w:p>
    <w:p>
      <w:r>
        <w:t>Queridos amigos y familiares,</w:t>
        <w:br/>
        <w:br/>
        <w:t>Hoy nos encontramos aquí para celebrar uno de los momentos más especiales en la vida de mi madre y en nuestras propias vidas: su boda. Es un honor y un privilegio estar presente en este día tan significativo y ser testigos del amor y la felicidad que se encuentran en esta sala.</w:t>
        <w:br/>
        <w:br/>
        <w:t>Cuando se trata de describir a mi madre, hay muchas palabras que vienen a mi mente: valiente, cariñosa, generosa y fuerte. A lo largo de los años, ha demostrado una resiliencia y una determinación inquebrantables, siempre poniendo a los demás antes que ella misma. Su amor por cada uno de nosotros es incondicional y hoy, estoy encantado de que haya encontrado a alguien que la haga tan feliz como ella lo merece.</w:t>
        <w:br/>
        <w:br/>
        <w:t>Hoy, mi madre se une en matrimonio con alguien que no solo comparte su amor y pasión por la vida, sino que también ha demostrado ser un compañero leal y cariñoso. Puedo ver la alegría en los ojos de mi madre cada vez que está cerca de él, y esa es la mayor muestra de amor y felicidad que uno puede experimentar.</w:t>
        <w:br/>
        <w:br/>
        <w:t>El matrimonio es una aventura, una unión de dos almas que deciden recorrer juntas el camino de la vida. Es un compromiso de amor, respeto y apoyo mutuo. Y estoy seguro de que mi madre y su esposo están más que dispuestos a emprender esta travesía juntos. Que siempre estén ahí el uno para el otro, en los buenos y malos momentos, celebrando los triunfos y brindándose apoyo en los desafíos que la vida les presente.</w:t>
        <w:br/>
        <w:br/>
        <w:t>Como sus hijos, también prometemos estar aquí para ustedes. Estamos emocionados de poder compartir esta nueva etapa de sus vidas y formar parte de su historia de amor. Estamos felices de tener a alguien más a quien llamar "familia" y esperamos crear muchos recuerdos felices todos juntos.</w:t>
        <w:br/>
        <w:br/>
        <w:t>En este día tan especial, quiero brindar por el amor que une a mi madre y a su esposo, por el amor que nos une a todos nosotros como familia y amigos, y por el amor que todos tenemos en nuestros corazones. Que este amor se propague y se multiplique, llenando nuestras vidas de felicidad y bendiciones.</w:t>
        <w:br/>
        <w:br/>
        <w:t>Por último, quiero expresar mi gratitud hacia todos ustedes por estar aquí hoy y por ser parte de este hermoso momento en nuestras vidas. Celebremos juntos el amor, el compromiso y la conexión que nos une, y brindemos por un futuro lleno de amor y felicidad para mi madre y su esposo.</w:t>
        <w:br/>
        <w:br/>
        <w:t>¡Que viva el amor! ¡Que viva el amor de mi madre y su esposo!</w:t>
        <w:br/>
        <w:br/>
        <w:t>Gracias a todos.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