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LA BODA DE MI HERMANO</w:t>
      </w:r>
    </w:p>
    <w:p>
      <w:r>
        <w:t>Queridos amigos, familiares y seres queridos,</w:t>
        <w:br/>
        <w:br/>
        <w:t>Hoy nos encontramos reunidos para celebrar una ocasión verdaderamente especial: la boda de mi querido hermano. Me siento profundamente honrado de estar aquí, frente a cada uno de ustedes, compartiendo este momento tan emocionante y feliz.</w:t>
        <w:br/>
        <w:br/>
        <w:t>Cuando éramos niños, mi hermano y yo solíamos soñar con el día en que cada uno de nosotros encontraría a esa persona especial, con la que compartiríamos nuestras vidas. Y ahora, aquí estamos, viviendo ese sueño hecho realidad.</w:t>
        <w:br/>
        <w:br/>
        <w:t>Hoy, vemos brillar en sus ojos el amor más puro y genuino que hayamos presenciado jamás. Este amor es el fruto de años de dedicación, paciencia y sacrificio. Es un amor que ha crecido y se ha fortalecido a través de los altibajos de la vida, y que ha resistido todas las pruebas que se le han presentado.</w:t>
        <w:br/>
        <w:br/>
        <w:t>En mi hermano, veo a un hombre apasionado y lleno de nobleza. Es alguien que siempre ha estado allí para mí, alguien en quien puedo confiar plenamente y en quien he encontrado un apoyo incansable. Y estoy seguro de que hoy, su nueva esposa, ha encontrado eso y mucho más en él.</w:t>
        <w:br/>
        <w:br/>
        <w:t>Hoy, estamos aquí para celebrar su compromiso mutuo para amarse, respetarse y apoyarse en todas las etapas de sus vidas. Los animo a que este compromiso sea el fundamento sobre el cual construyan su matrimonio, siempre priorizando la comunicación, la comprensión y el respeto.</w:t>
        <w:br/>
        <w:br/>
        <w:t>Mi querido hermano, sé que con tu espíritu valiente, tu sentido del humor y tu dedicación, serás un marido extraordinario. Te pido que siempre te esfuerces por sorprender y alegrar a tu esposa, y que nunca olvides lo afortunado que eres de tenerla a tu lado.</w:t>
        <w:br/>
        <w:br/>
        <w:t>A mi nueva cuñada, quiero darte la bienvenida a nuestra familia con los brazos abiertos. Estoy seguro de que tu amor y tu calidez serán una adición invaluable a nuestras vidas. Quiero agradecerte por hacer feliz a mi hermano y por elegir formar parte de nuestra familia.</w:t>
        <w:br/>
        <w:br/>
        <w:t>En conclusión, quiero alzar nuestras copas y hacer un brindis por el amor eterno y la felicidad de mi hermano y su nueva esposa. Que su amor sea sólido como una roca, inquebrantable como el acero y perenne como las estrellas en el cielo. Que su vida juntos esté llena de aventuras, risas y momentos preciosos que atesorarán por siempre.</w:t>
        <w:br/>
        <w:br/>
        <w:t>¡A mi hermano y a su amada esposa! Que su camino sea luminoso, su amor inquebrantable y su felicidad eterna.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