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LA BODA DE MI HERMANA</w:t>
      </w:r>
    </w:p>
    <w:p>
      <w:r>
        <w:t>Queridos invitados,</w:t>
        <w:br/>
        <w:br/>
        <w:t>Hoy es un día muy especial, un día en el que nos reunimos para celebrar el amor y la unión de dos personas maravillosas. Estoy aquí para ofrecer un discurso en honor a mi querida hermana y a su nuevo esposo.</w:t>
        <w:br/>
        <w:br/>
        <w:t>Antes que nada, me gustaría agradecer a todos por estar presentes en este día tan significativo. La presencia de cada uno de ustedes hace de esta ocasión un momento aún más especial y lleno de amor. Gracias por venir y acompañarnos en esta celebración.</w:t>
        <w:br/>
        <w:br/>
        <w:t>Hoy, estamos aquí para celebrar el matrimonio de mi hermana y su prometido. Y aunque estoy feliz porque mi hermana ha encontrado a alguien que la ama y la respeta, también me llena de nostalgia saber que mi hermana pequeña ya no es tan pequeña. Ha crecido y se ha convertido en una mujer fuerte y segura de sí misma.</w:t>
        <w:br/>
        <w:br/>
        <w:t>Recuerdo cuando éramos niños y pasábamos horas jugando y riendo juntas. Nos cuidábamos la una a la otra y compartíamos todos nuestros secretos. Ahora, mi hermana ha encontrado a alguien con quien compartir su vida y sus secretos. Y sé que su prometido se convertirá en el compañero perfecto para ella.</w:t>
        <w:br/>
        <w:br/>
        <w:t>Mi hermana siempre ha sido una persona llena de amor, compasión y generosidad. Siempre estuvo dispuesta a ayudar a los demás y a brindar apoyo cuando alguien lo necesitaba. Y estoy segura de que su esposo ha reconocido estas cualidades en ella y se ha enamorado de su noble corazón.</w:t>
        <w:br/>
        <w:br/>
        <w:t>Hoy, estamos aquí para presenciar el comienzo de una nueva etapa en la vida de mi hermana. Un nuevo capítulo lleno de amor, felicidad y crecimiento. Estoy segura de que juntos, mi hermana y su esposo, enfrentarán todos los desafíos que la vida les presente. Y a pesar de los altibajos que puedan encontrar en el camino, siempre estarán ahí el uno para el otro, recordándose el amor que sienten y la promesa que se hicieron hoy.</w:t>
        <w:br/>
        <w:br/>
        <w:t>Me siento muy orgullosa y agradecida de tener a mi hermana como ejemplo a seguir. Su alegría de vivir y su capacidad de amar incondicionalmente me han inspirado a ser una mejor persona. Y estoy segura de que ella hará lo mismo por su esposo. Juntos, formarán un equipo fuerte y sólido, capaz de superar cualquier obstáculo que encuentren en su camino.</w:t>
        <w:br/>
        <w:br/>
        <w:t>En conclusión, quiero felicitar a mi hermana y a su esposo en este hermoso día. Que su amor siempre sea fuente de felicidad y confianza. Que siempre se apoyen mutuamente y celebren apasionadamente sus logros. Que cada día les brinde nuevas oportunidades para crecer y aprender juntos. Y que este matrimonio sea un recordatorio constante del poder del amor y la importancia de tener a alguien con quien compartir la vida.</w:t>
        <w:br/>
        <w:br/>
        <w:t>Brindo por el amor de mi hermana y su esposo. Por su felicidad duradera y su futuro brillante. Y por todos nosotros, que tenemos el privilegio de presenciar este maravilloso día.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