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KINDER</w:t>
      </w:r>
    </w:p>
    <w:p>
      <w:r>
        <w:t>Buenos días queridos niños y niñas del jardín de infancia,</w:t>
        <w:br/>
        <w:br/>
        <w:t>Hoy nos encontramos aquí para celebrar un momento muy especial, el inicio de una nueva etapa en sus vidas, el comienzo de su experiencia en el jardín de infancia. Estamos aquí reunidos con mucha alegría y emoción para darles la bienvenida a este maravilloso lugar lleno de aprendizaje, diversión y nuevos amigos.</w:t>
        <w:br/>
        <w:br/>
        <w:t>En el jardín de infancia, tendrán la oportunidad de explorar el mundo a través del juego, descubrirán nuevas habilidades y conocimientos, y podrán expresar su creatividad de muchas formas diferentes. Aquí, sus maestros y maestras estarán a su lado, guiándolos y apoyándolos en cada paso del camino.</w:t>
        <w:br/>
        <w:br/>
        <w:t>Durante estos primeros años, aprenderán a compartir, respetar, trabajar en equipo y a ser independientes. Estas son habilidades fundamentales que les ayudarán a crecer y desarrollarse como personas. También se emocionarán al aprender nuevas canciones, cuentos y actividades divertidas que les permitirán explorar su imaginación y desatar su curiosidad.</w:t>
        <w:br/>
        <w:br/>
        <w:t>En el jardín de infancia, todos sus amigos estarán aquí para acompañarlos en esta emocionante aventura. Aprenderán a respetar y valorar las diferencias de cada uno, a ser amables y a ayudarse mutuamente. Aquí aprenderán a ser valientes y a enfrentar los desafíos que se les presenten.</w:t>
        <w:br/>
        <w:br/>
        <w:t>Queridos niños y niñas, recuerden que son únicos y especiales, y que cada uno de ustedes tiene un talento único por descubrir. Este jardín de infancia es un lugar donde podrán explorar y desarrollar sus habilidades individuales, pero también es un lugar donde podrán aprender y crecer juntos.</w:t>
        <w:br/>
        <w:br/>
        <w:t>Este es solo el comienzo de su viaje educativo, y no podemos esperar a ver todas las cosas maravillosas que lograrán en el jardín de infancia. Estén abiertos a nuevas experiencias, diviértanse y disfruten de cada momento. Sus maestros y maestras están aquí para guiarlos y apoyarlos en todo momento.</w:t>
        <w:br/>
        <w:br/>
        <w:t>Queridos niños y niñas, les deseo un feliz y exitoso año en el jardín de infancia. Estamos emocionados de ser parte de su vida y de ver cómo crecen y se desarrollan en este maravilloso lugar. Nunca dejen de soñar, de aprender y de ser ustedes mismos.</w:t>
        <w:br/>
        <w:br/>
        <w:t>¡Bienvenidos al jardín de infancia! Que tengan un maravilloso año escolar.</w:t>
        <w:br/>
        <w:br/>
        <w:t>Gracias.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