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JUBILADOS</w:t>
      </w:r>
    </w:p>
    <w:p>
      <w:r>
        <w:t>Estimados jubilados y jubiladas,</w:t>
        <w:br/>
        <w:br/>
        <w:t>Es un honor dirigirme a ustedes en este día tan especial, en el que celebramos el fin de una etapa y el comienzo de otra. Quisiera comenzar expresando mi más sincero reconocimiento y agradecimiento por todo su esfuerzo y dedicación a lo largo de tantos años de trabajo.</w:t>
        <w:br/>
        <w:br/>
        <w:t>Hoy, más que nunca, es importante valorar y reconocer la gran contribución que ustedes han hecho a nuestra sociedad. Han sido el motor de nuestra economía, impulsando el progreso y el desarrollo. Han trabajado incansablemente para construir un futuro mejor para ustedes, sus familias y para todos nosotros.</w:t>
        <w:br/>
        <w:br/>
        <w:t>Pero hoy no solo celebramos su labor como trabajadores, sino también como personas. Durante todos estos años, han demostrado una gran fortaleza y superación frente a las adversidades. Han sabido adaptarse a los cambios y reinventarse una y otra vez. Han sido ejemplo de perseverancia y constancia.</w:t>
        <w:br/>
        <w:br/>
        <w:t>Ahora, en esta nueva etapa de sus vidas, es momento de disfrutar de todo lo que han logrado. Es tiempo de relajarse, de cuidarse y de disfrutar de cada momento. Han trabajado duro y se lo merecen.</w:t>
        <w:br/>
        <w:br/>
        <w:t>Sin embargo, no podemos olvidar que la jubilación no es el final, sino el comienzo de una nueva aventura. Es un momento para explorar nuevos intereses, descubrir nuevas pasiones y seguir aprendiendo. Es un tiempo para cultivar las amistades, disfrutar de la familia y contribuir a nuestra comunidad de nuevas formas.</w:t>
        <w:br/>
        <w:br/>
        <w:t>Estoy aquí para decirles que no están solos. El gobierno está comprometido a brindarles todo el apoyo y las herramientas necesarias para que puedan disfrutar de una jubilación plena y satisfactoria. Estamos trabajando en políticas y programas que promuevan su bienestar y su calidad de vida.</w:t>
        <w:br/>
        <w:br/>
        <w:t>Además, es importante que sigamos construyendo una sociedad inclusiva y solidaria, en la que se reconozca y valore la experiencia y el conocimiento de nuestros mayores. Necesitamos su sabiduría y su experiencia para seguir creciendo como sociedad.</w:t>
        <w:br/>
        <w:br/>
        <w:t>Por último, quiero recordarles que la jubilación no es solo un logro individual, sino un logro colectivo. Es el resultado de décadas de lucha y esfuerzo de toda una generación. Debemos seguir trabajando juntos para garantizar que las futuras generaciones también puedan disfrutar de una jubilación digna y segura.</w:t>
        <w:br/>
        <w:br/>
        <w:t>En este día, los felicito y los animo a disfrutar de todo lo bueno que la vida tiene para ofrecerles. Ustedes son un ejemplo de vida y su labor no será olvidado. Gracias por todo lo que han hecho y sigan haciendo por nuestra sociedad.</w:t>
        <w:br/>
        <w:br/>
        <w:t>¡Feliz jubilación!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