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JUBILACIÓN</w:t>
      </w:r>
    </w:p>
    <w:p>
      <w:r>
        <w:t>Estimados colegas, amigos y familiares,</w:t>
        <w:br/>
        <w:br/>
        <w:t>Hoy nos encontramos aquí reunidos para celebrar un momento muy especial en la vida de una persona muy querida por todos nosotros: su jubilación.</w:t>
        <w:br/>
        <w:br/>
        <w:t>Es un honor para mí poder dirigirme a todos ustedes en este día tan señalado, en el que nos reunimos para felicitar y rendir homenaje a aquel que ha dedicado gran parte de su vida a su trabajo, y que ahora se dispone a disfrutar de un merecido descanso.</w:t>
        <w:br/>
        <w:br/>
        <w:t>La jubilación es una etapa en la vida en la que se cierra un ciclo y se abre una nueva puerta llena de oportunidades y posibilidades. Es un momento de transición en el que la persona deja atrás las responsabilidades laborales para disfrutar de su tiempo libre, su familia y sus hobbies.</w:t>
        <w:br/>
        <w:br/>
        <w:t>Pero, además de ser un momento de descanso, la jubilación también es un momento para reflexionar sobre los logros y las experiencias vividas a lo largo de los años de trabajo. Es un momento para recordar todas las metas alcanzadas, los desafíos superados y las relaciones construidas.</w:t>
        <w:br/>
        <w:br/>
        <w:t>En el caso de nuestra querida persona a la que hoy rendimos homenaje, podemos decir sin duda alguna que su carrera ha sido una historia de éxito. Su dedicación y compromiso han sido excepcionales, y su profesionalismo ha dejado un impacto imborrable en todos aquellos que han tenido el privilegio de trabajar a su lado.</w:t>
        <w:br/>
        <w:br/>
        <w:t>Además de ser un ejemplo como profesional, nuestro compañero también ha sido una persona admirable como ser humano. Siempre dispuesto a ayudar, a escuchar y a ofrecer su sabiduría, ha sido un pilar fundamental para muchos de nosotros en momentos difíciles.</w:t>
        <w:br/>
        <w:br/>
        <w:t>En su carrera, hemos sido testigos de su constancia, su conocimiento y su capacidad para resolver problemas de la manera más eficiente y efectiva. Su dedicación ha sido una inspiración para todos nosotros, y nos ha dejado un legado imborrable que recordaremos con gratitud durante mucho tiempo.</w:t>
        <w:br/>
        <w:br/>
        <w:t>En este día de jubilación, querido amigo, queremos aprovechar la ocasión para agradecerte de corazón todo lo que has hecho por nosotros. Gracias por tu mentoría, por tu apoyo incondicional, y por compartir con nosotros tu pasión y entusiasmo por el trabajo bien hecho.</w:t>
        <w:br/>
        <w:br/>
        <w:t>Disfruta de tu tiempo libre, aprovecha cada día y sobre todo, no olvides que siempre serás parte de nuestra comunidad. Tu legado permanecerá con nosotros, y siempre serás bienvenido en nuestro círculo.</w:t>
        <w:br/>
        <w:br/>
        <w:t>En nombre de todos los presentes, quiero felicitarte por este nuevo capítulo en tu vida. Que esta etapa de jubilación esté llena de alegría, salud y felicidad. Te deseamos todo lo mejor en tus futuros proyectos y aventuras.</w:t>
        <w:br/>
        <w:br/>
        <w:t>¡Felicidades en tu jubilación, querido amigo! Gracias por todo.</w:t>
        <w:br/>
        <w:br/>
        <w:t>¡Brindemos por un futuro lleno de días felices!</w:t>
        <w:br/>
        <w:br/>
        <w:t>¡Salud!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