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JUBILACIÓN DE MAESTROS</w:t>
      </w:r>
    </w:p>
    <w:p>
      <w:r>
        <w:t>Queridos maestros,</w:t>
        <w:br/>
        <w:br/>
        <w:t>Hoy estamos aquí reunidos para celebrar el final de una etapa y el comienzo de un merecido descanso. Es un honor dirigirme a todos ustedes en esta ocasión tan especial, en la que reconocemos su dedicación y compromiso con la educación.</w:t>
        <w:br/>
        <w:br/>
        <w:t>Durante años, han sido el pilar fundamental en la formación de generaciones enteras. Han dejado una huella imborrable en la vida de tantos estudiantes, guiándolos en su camino hacia la excelencia académica y personal. Su trabajo ha sido un verdadero regalo para aquellos a quienes han enseñado.</w:t>
        <w:br/>
        <w:br/>
        <w:t>A lo largo de su carrera, han sido más que maestros; han sido mentores, confidentes y modelos a seguir. Han brindado su apoyo incondicional, han compartido sus conocimientos y han transmitido importantes valores a sus alumnos. Han sido testigos del crecimiento y desarrollo de cientos de jóvenes, y han dejado una marca profunda en cada uno de ellos.</w:t>
        <w:br/>
        <w:br/>
        <w:t>Es importante recordar que el trabajo de un maestro no se limita al aula. Han tenido que lidiar con desafíos constantes, adaptarse a los cambios, buscar nuevas formas de enseñar e innovar en su labor docente. Han demostrado una gran capacidad de resiliencia y un compromiso incansable con su misión educativa.</w:t>
        <w:br/>
        <w:br/>
        <w:t>En esta etapa de su vida, es momento de disfrutar del tiempo libre, de dedicarse a actividades que llenen su corazón y de compartir momentos con sus seres queridos. Es tiempo de tomarse un merecido descanso, pero nunca olviden el impacto que han tenido en la vida de tantos estudiantes. Su labor perdurará en el tiempo y su legado será recordado con gratitud y admiración.</w:t>
        <w:br/>
        <w:br/>
        <w:t>Quiero agradecerles de corazón por su dedicación y por todo lo que han aportado a la educación. Han dejado una huella duradera en la comunidad educativa y su labor no será olvidada. Como maestros, han dejado un legado invaluable y han marcado la vida de muchas personas.</w:t>
        <w:br/>
        <w:br/>
        <w:t>Les deseo a todos ustedes una jubilación llena de felicidad y serenidad. Que este nuevo capítulo en sus vidas esté lleno de momentos de alegría y de la satisfacción de haber cumplido con su misión. Gracias por todo lo que han hecho y por la inspiración que han sido para todos nosotros.</w:t>
        <w:br/>
        <w:br/>
        <w:t>¡Feliz jubilación, queridos maestros!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