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JARDÍN INFANTIL</w:t>
      </w:r>
    </w:p>
    <w:p>
      <w:r>
        <w:t>Queridos estudiantes y familias del jardín infantil,</w:t>
        <w:br/>
        <w:br/>
        <w:t>Hoy estamos aquí reunidos para celebrar el cierre de un ciclo muy especial en la vida de cada uno de ustedes. Es un momento lleno de alegría y emoción, pero también de nostalgia por los momentos compartidos y de agradecimiento por todo lo aprendido.</w:t>
        <w:br/>
        <w:br/>
        <w:t>Durante este tiempo juntos, hemos tenido la oportunidad de observar cómo crecieron y se desarrollaron cada día. Hemos sido testigos de sus primeros pasos, de sus primeras palabras y de todas las habilidades y conocimientos que han adquirido. Ha sido un honor acompañarlos en este proceso de aprendizaje y ser parte de su formación temprana.</w:t>
        <w:br/>
        <w:br/>
        <w:t>Quiero expresar mi más profundo agradecimiento a los padres y familiares por confiar en nosotros y permitirnos ser parte de la vida de sus hijos. Han sido nuestros compañeros en esta hermosa tarea de educar y cuidar a los más pequeños. Gracias por ser nuestro apoyo y por ser una parte fundamental en el desarrollo y crecimiento de estos niños.</w:t>
        <w:br/>
        <w:br/>
        <w:t>También quiero destacar el esfuerzo y dedicación de todo el equipo educativo. Cada uno de los maestros y profesionales que forman parte de este jardín infantil ha entregado lo mejor de sí para brindar un ambiente seguro, acogedor y estimulante para nuestros alumnos. Les agradezco su compromiso y vocación, que han hecho posible que cada niño haya tenido una experiencia única y enriquecedora.</w:t>
        <w:br/>
        <w:br/>
        <w:t>A nuestros queridos niños, quiero decirles que hoy es un día de celebración y alegría. Han sido protagonistas de un gran logro, han superado retos y han crecido en cada aspecto de su desarrollo. Ustedes son el futuro y nos llena de esperanza ver cómo se van convirtiendo en personas seguras, creativas y capaces de enfrentar los desafíos que les depara la vida.</w:t>
        <w:br/>
        <w:br/>
        <w:t>Recuerden que este es apenas el comienzo de un largo camino de aprendizaje. El mundo está lleno de oportunidades y desafíos que les esperan. Confíen en sus habilidades y en todo lo que han aprendido aquí. Siempre lleven consigo los valores y principios que les han inculcado en este jardín infantil, porque son un tesoro invaluable que les guiará en su camino.</w:t>
        <w:br/>
        <w:br/>
        <w:t>Hoy es un día para festejar, para despedirnos con alegría y para dar gracias por todo lo vivido. Pero también es un momento para mirar hacia adelante, para soñar en grande y para anticipar todas las grandes cosas que seguro alcanzarán. Les deseo a todos mucho éxito en su futuro, y espero que siempre conserven en su corazón los hermosos recuerdos de este jardín infantil.</w:t>
        <w:br/>
        <w:br/>
        <w:t>¡Felicidades a todos los graduados del jardín infantil! Estamos orgullosos de cada uno de ustedes y esperamos ver cómo siguen creciendo y alcanzando sus sueños.</w:t>
        <w:br/>
        <w:br/>
        <w:t>Muchas gracias.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