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INICIAR EL AÑO ESCOLAR</w:t>
      </w:r>
    </w:p>
    <w:p>
      <w:r>
        <w:t>Estimados alumnos, profesores, personal administrativo y padres de familia:</w:t>
        <w:br/>
        <w:br/>
        <w:t>¡Bienvenidos a un nuevo año escolar! Hoy nos reunimos aquí para dar inicio a un nuevo ciclo de aprendizaje, crecimiento y oportunidades. Es un momento emocionante, lleno de expectativas y posibilidades, y estoy seguro de que juntos lograremos grandes cosas durante este año.</w:t>
        <w:br/>
        <w:br/>
        <w:t>En primer lugar, quiero felicitar a todos ustedes por su dedicación y compromiso con la educación. Sabemos que no ha sido fácil adaptarse a los retos que se nos han presentado en los últimos tiempos, pero han demostrado una gran fortaleza y capacidad para adaptarse a las circunstancias. Han demostrado que la educación sigue siendo una prioridad para todos nosotros.</w:t>
        <w:br/>
        <w:br/>
        <w:t>Este nuevo año escolar nos brinda la oportunidad de renovar nuestro compromiso con la excelencia académica. Queremos que cada uno de ustedes alcance su máximo potencial, que descubra sus talentos y habilidades, y que desarrolle las herramientas necesarias para enfrentar los desafíos futuros. Nosotros, como institución educativa, estamos aquí para apoyarlos en este proceso y para acompañarlos en cada paso del camino.</w:t>
        <w:br/>
        <w:br/>
        <w:t>A lo largo de este año, nos esforzaremos por brindarles un entorno seguro, inclusivo y enriquecedor. Trabajaremos para fomentar el respeto mutuo, la empatía y la tolerancia, recordando siempre que somos parte de una comunidad diversa en la que todos tienen algo valioso que ofrecer. Queremos que se sientan motivados y entusiasmados por venir a la escuela cada día, sabiendo que aquí encontrarán un espacio en el que pueden crecer y alcanzar sus metas.</w:t>
        <w:br/>
        <w:br/>
        <w:t>Además, este año estará lleno de oportunidades para explorar sus intereses y participar en actividades extracurriculares. Les animamos a que se unan a clubes, equipos deportivos, grupos de debate o cualquier otra iniciativa que les apasione. Estas actividades no solo ayudarán a desarrollar nuevas habilidades, sino que también les permitirán conocer a nuevas personas y ampliar sus horizontes.</w:t>
        <w:br/>
        <w:br/>
        <w:t>Asimismo, quiero destacar la importancia de la participación activa de los padres de familia en la educación de sus hijos. Su apoyo y colaboración son fundamentales para asegurar el éxito académico y personal de nuestros estudiantes. Los invitamos a mantener una comunicación abierta y constante con nosotros, a asistir a las reuniones y eventos escolares, y a participar en el proceso educativo de sus hijos de manera activa y comprometida.</w:t>
        <w:br/>
        <w:br/>
        <w:t>En conclusión, este año escolar promete ser un año lleno de aprendizaje, crecimiento y oportunidades para todos nosotros. Juntos formamos una comunidad educativa fuerte y estamos listos para enfrentar los desafíos y celebrar los éxitos que vendrán. Les deseo a todos un excelente inicio de año escolar y les insto a que aprovechen al máximo cada experiencia que se les presente. ¡Vamos a hacer de este año un año inolvidable!</w:t>
        <w:br/>
        <w:br/>
        <w:t>¡Gracias y que tengamos un gran año escolar!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