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INAUGURAR UNA EMPRESA</w:t>
      </w:r>
    </w:p>
    <w:p>
      <w:r>
        <w:t>Estimados señores y señoras,</w:t>
        <w:br/>
        <w:br/>
        <w:t>Hoy nos encontramos aquí reunidos para inaugurar oficialmente [nombre de la empresa], un hito importante en nuestra trayectoria como emprendedores y soñadores. Quiero agradecer a todos y cada uno de ustedes por acompañarnos en este día tan especial.</w:t>
        <w:br/>
        <w:br/>
        <w:t>Desde el comienzo de este camino, nuestro objetivo siempre ha sido claro: crear una empresa que inspire, que genere impacto positivo en la sociedad y que sea un referente en su sector. Estoy orgulloso de decir que, con la apertura de [nombre de la empresa], hemos dado un paso más hacia la realización de ese sueño.</w:t>
        <w:br/>
        <w:br/>
        <w:t>Nuestra empresa no es solo una entidad comercial, sino una familia de individuos talentosos y apasionados que creen en la importancia de trabajar juntos para lograr grandes cosas. A lo largo de los años, hemos invertido tiempo y esfuerzo en seleccionar a los profesionales más adecuados en cada área, y hoy nos enorgullece presentarles a nuestro excepcional equipo.</w:t>
        <w:br/>
        <w:br/>
        <w:t>Sin embargo, una empresa no puede prosperar sin el apoyo de su comunidad y de sus clientes. Quiero aprovechar esta oportunidad para expresar mi sincero agradecimiento a todos los presentes y a todos aquellos que han confiado en nosotros desde el principio. Vuestra confianza en nuestra visión y en nuestros productos o servicios nos ha impulsado a superar obstáculos y a superarnos a nosotros mismos cada día.</w:t>
        <w:br/>
        <w:br/>
        <w:t>Permítanme también hacer una mención especial a todas las personas que han formado parte de este proyecto desde sus inicios. Los verdaderos emprendedores saben que el éxito no llega sin sacrificio, dedicación y muchas horas de trabajo. Agradezco a todos aquellos que han estado a mi lado y que han creído en mí cuando las cosas se complicaban.</w:t>
        <w:br/>
        <w:br/>
        <w:t>Como empresa, tenemos la firme convicción de que el crecimiento y el éxito no deben ser medidos únicamente por los beneficios económicos. Nuestro compromiso con la responsabilidad social y ambiental es innegociable. A través de programas y proyectos, buscaremos activamente generar un impacto positivo en nuestras comunidades y en nuestro entorno.</w:t>
        <w:br/>
        <w:br/>
        <w:t>En este momento, quiero invitarlos a todos a recorrer nuestras instalaciones y conocer de primera mano los productos o servicios que ofrecemos. Estamos ansiosos de escuchar sus opiniones y sugerencias, ya que nuestra mayor motivación es la mejora continua.</w:t>
        <w:br/>
        <w:br/>
        <w:t>Una vez más, quiero agradecerles a todos por estar aquí y ser parte de este día tan significativo para nosotros. Juntos, en [nombre de la empresa], estamos decididos a desafiar el status quo y a dejar nuestra huella en el mundo. ¡Bienvenidos a una nueva era de innovación, colaboración y éxito!</w:t>
        <w:br/>
        <w:br/>
        <w:t>¡Muchas gracias!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