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INAUGURACIÓN DE AULA</w:t>
      </w:r>
    </w:p>
    <w:p>
      <w:r>
        <w:t>Estimados invitados, profesores, alumnos y personal administrativo,</w:t>
        <w:br/>
        <w:br/>
        <w:t>Hoy nos encontramos aquí para inaugurar un aula completamente renovada y equipada para el aprendizaje de nuestros estudiantes. Es un momento de celebración y alegría, ya que esta inauguración representa un nuevo y emocionante capítulo para nuestra institución y para aquellos que harán uso de este espacio.</w:t>
        <w:br/>
        <w:br/>
        <w:t>En primer lugar, quiero expresar mi más sincero agradecimiento a todos aquellos que han hecho posible la materialización de este proyecto. A los miembros del personal docente y administrativo que han trabajado arduamente para conseguir los fondos necesarios, a los padres de familia que han apoyado y contribuido, y a todas las empresas y organizaciones que han colaborado con sus donaciones y patrocinios. Gracias a todos ustedes, hoy estamos aquí celebrando este gran logro.</w:t>
        <w:br/>
        <w:br/>
        <w:t>Este nuevo aula representa más que simplemente un espacio físico para impartir clases. Es un lugar de inspiración, creatividad y colaboración. Un refugio para el conocimiento y la exploración. Estoy seguro de que nuestros estudiantes se sentirán inspirados al entrar en esta sala y encontrar un ambiente cálido y acogedor que los motive a aprender y crecer.</w:t>
        <w:br/>
        <w:br/>
        <w:t>Además, este aula cuenta con tecnología de vanguardia que permitirá a nuestros profesores utilizar nuevas formas de enseñanza y facilitar el acceso a recursos educativos digitales. Esto garantizará que nuestros alumnos estén preparados para enfrentar los retos del siglo XXI y puedan desarrollar habilidades necesarias para su éxito académico y profesional en el futuro.</w:t>
        <w:br/>
        <w:br/>
        <w:t>Quiero aprovechar esta ocasión para recordarles a todos los presentes que este nuevo espacio es responsabilidad de todos nosotros. Debemos cuidarlo y mantenerlo en las mejores condiciones para asegurar su durabilidad y beneficio para las futuras generaciones de estudiantes que vendrán.</w:t>
        <w:br/>
        <w:br/>
        <w:t>Finalmente, quiero felicitar y agradecer a todos nuestros estudiantes por su dedicación y compromiso con su aprendizaje. Su empeño y esfuerzo son la razón por la que nos esforzamos por ofrecerles las mejores instalaciones y recursos. Espero que encuentren en esta nueva aula un espacio donde puedan alcanzar su máximo potencial y alcanzar sus sueños y metas.</w:t>
        <w:br/>
        <w:br/>
        <w:t>En nombre de toda la comunidad educativa, quiero agradecerles por su presencia en esta inauguración y los invito a disfrutar de un recorrido por el aula para que puedan apreciar de primera mano todo el trabajo que se ha realizado. Estoy seguro de que todos quedarán impresionados y emocionados por lo que hemos logrado juntos.</w:t>
        <w:br/>
        <w:br/>
        <w:t>Gracias y que tengan una excelente jornada.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