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rPr>
          <w:b/>
          <w:color w:val="141B3F"/>
          <w:sz w:val="48"/>
        </w:rPr>
        <w:t>DISCURSO PARA HOMENAJEAR A UN PROFESOR</w:t>
      </w:r>
    </w:p>
    <w:p>
      <w:r>
        <w:t>Estimados profesores, alumnos, personal docente y comunidad educativa en general,</w:t>
        <w:br/>
        <w:br/>
        <w:t>Hoy nos encontramos aquí reunidos para rendir homenaje a aquellos que tienen una de las tareas más importantes y valiosas en nuestra sociedad: los profesores. Este evento tiene como objetivo reconocer y agradecer la labor de un docente en particular, pero también es una oportunidad para reflexionar sobre la importancia y el impacto de los profesores en nuestras vidas.</w:t>
        <w:br/>
        <w:br/>
        <w:t>Cuando pensamos en un profesor, es probable que nuestra mente se llene de recuerdos de aulas llenas de conocimientos, lecciones inolvidables y momentos de inspiración. Pero un buen profesor va más allá de simplemente enseñar contenidos académicos. Un buen profesor es un guía, un mentor y un ser humano que se preocupa por el crecimiento y desarrollo de cada uno de sus alumnos.</w:t>
        <w:br/>
        <w:br/>
        <w:t>Hoy, queremos rendir homenaje a un profesor que ha demostrado ser todo eso y más. Un profesor que ha dejado una huella imborrable en la vida de muchos estudiantes. Un profesor que ha dedicado su tiempo, su esfuerzo y su corazón a la educación. Su pasión por enseñar y su compromiso con la excelencia han dejado una marca duradera en cada uno de nosotros.</w:t>
        <w:br/>
        <w:br/>
        <w:t>A lo largo de su carrera, este profesor ha trabajado incansablemente para motivar a sus alumnos, para despertar en ellos el interés por aprender y para ayudarles a descubrir su potencial. Ha sido un ejemplo de dedicación y perseverancia, nunca dudando en ofrecer su tiempo extra para brindar apoyo individualizado a aquellos que lo necesitaban.</w:t>
        <w:br/>
        <w:br/>
        <w:t>Pero más allá de sus conocimientos e habilidades pedagógicas, este profesor ha sido un modelo de integridad y valores éticos. Su amor por el aprendizaje y su respeto por el conocimiento ha sido contagiante, creando una atmósfera de confianza y respeto en el aula.</w:t>
        <w:br/>
        <w:br/>
        <w:t>En momentos de dificultad, este profesor ha sido un faro de luz, brindando apoyo emocional y alentando a sus alumnos a seguir adelante. Ha demostrado empatía y comprensión, entendiendo que cada alumno es un individuo único con sus fortalezas y debilidades. Ha fomentado la inclusión y la diversidad, promoviendo un ambiente de respeto y tolerancia.</w:t>
        <w:br/>
        <w:br/>
        <w:t>Este homenaje es un humilde reconocimiento de la importancia de los profesores en nuestras vidas. A través de su dedicación y compromiso, ellos cambian el mundo, una vida a la vez. Son responsables de formar a las futuras generaciones, moldeando mentes y forjando el futuro de nuestra sociedad.</w:t>
        <w:br/>
        <w:br/>
        <w:t>Querido profesor, en nombre de todos los estudiantes que han tenido la suerte de estar en su aula, quiero agradecerle por todo lo que ha hecho por nosotros. Gracias por su dedicación, por sus enseñanzas y por su amor por la educación. Usted ha sido y siempre será un inspirador para nosotros, y sus lecciones perdurarán en nuestras vidas.</w:t>
        <w:br/>
        <w:br/>
        <w:t>Hoy, en este homenaje, queremos decirle que su trabajo ha hecho la diferencia. Usted ha dejado una marca imborrable en nuestros corazones y su legado vivirá en cada uno de nosotros.</w:t>
        <w:br/>
        <w:br/>
        <w:t>A todos los profesores aquí presentes, les agradecemos de corazón por su labor. Ustedes son los verdaderos héroes de nuestra sociedad y merecen todo nuestro reconocimiento.</w:t>
        <w:br/>
        <w:br/>
        <w:t>¡Gracias!</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