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DISCURSO PARA GRADUADOS</w:t>
      </w:r>
    </w:p>
    <w:p>
      <w:r>
        <w:t>Buenas tardes a todos,</w:t>
        <w:br/>
        <w:br/>
        <w:t>Hoy estamos aquí para celebrar un gran logro: nuestra graduación. Después de años de esfuerzo, dedicación y sacrificio, hemos alcanzado nuestra meta y ahora nos preparamos para enfrentar el próximo capítulo de nuestras vidas. Quiero felicitar a cada uno de ustedes por su determinación y por todo el trabajo arduo que han realizado para llegar hasta este momento.</w:t>
        <w:br/>
        <w:br/>
        <w:t>Durante nuestra trayectoria académica, hemos aprendido muchas lecciones. Hemos adquirido conocimientos y habilidades que nos han preparado para enfrentar los desafíos del mundo real. Pero más allá de los hechos y las cifras, hemos desarrollado cualidades y valores que son fundamentales para nuestro éxito y felicidad.</w:t>
        <w:br/>
        <w:br/>
        <w:t>En primer lugar, quiero enfatizar la importancia de la perseverancia. Durante nuestro tiempo en la escuela, hemos enfrentado obstáculos y contratiempos, pero nunca nos hemos dado por vencidos. Hemos demostrado una determinación inquebrantable para superar cualquier dificultad y alcanzar nuestros objetivos. Recuerden que la perseverancia no se limita solo al ámbito académico, sino que también es indispensable en todas las áreas de nuestras vidas. Si seguimos adelante sin importar lo difíciles que sean las circunstancias, podremos lograr cualquier cosa que nos propongamos.</w:t>
        <w:br/>
        <w:br/>
        <w:t>Además, quiero resaltar la importancia de la pasión y la vocación. Todos hemos elegido nuestros campos de estudio y nuestros futuros profesionales porque nos apasionan. Hemos invertido tiempo y energía en áreas que realmente nos interesan. Mantengan esa pasión y sigan buscando aquello que los haga sentir realmente vivos. Recuerden que cuando amamos lo que hacemos, el trabajo se convierte en algo mucho más que una simple obligación. Si seguimos nuestros corazones y perseguimos nuestros sueños, encontraremos el éxito y la felicidad en nuestro camino.</w:t>
        <w:br/>
        <w:br/>
        <w:t>Por último, quiero recalcar la importancia de la humildad y el respeto. A medida que avanzamos hacia nuevas etapas de nuestras vidas, es fundamental recordar que siempre hay más por aprender. No importa cuán exitosos o experimentados nos volvamos, debemos mantenernos abiertos a nuevas ideas, perspectivas y opiniones. Respeten a todas las personas que encuentren en su camino, ya que cada uno tiene algo valioso que aportar. Seamos humildes y reconozcamos que el conocimiento y la sabiduría provienen de muchos lugares y personas diferentes.</w:t>
        <w:br/>
        <w:br/>
        <w:t>Queridos graduados, el mundo está lleno de oportunidades y desafíos esperando por nosotros. Estamos preparados para afrontarlos y triunfar. Confío en que cada uno de ustedes, con su dedicación y determinación, logrará cosas maravillosas en sus vidas.</w:t>
        <w:br/>
        <w:br/>
        <w:t>En nombre de todos los presentes, les felicito y les deseo mucho éxito en sus futuras empresas.</w:t>
        <w:br/>
        <w:br/>
        <w:t>¡Felicitaciones y 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