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GRADUADOS UNIVERSITARIOS</w:t>
      </w:r>
    </w:p>
    <w:p>
      <w:r>
        <w:t>Buenas tardes a todos los presentes,</w:t>
        <w:br/>
        <w:br/>
        <w:t>Hoy es un día especial, un día en el que celebro con ustedes el logro de obtener nuestros títulos universitarios. Este día marca el final de un capítulo importante en nuestras vidas, pero también el comienzo de un nuevo y emocionante camino.</w:t>
        <w:br/>
        <w:br/>
        <w:t>Durante los últimos años, hemos trabajado arduamente para llegar hasta aquí. Hemos pasado largas noches estudiando, sacrificado tiempo con amigos y familiares, y enfrentado desafíos y obstáculos en nuestro camino hacia la graduación. Pero hoy, todos esos sacrificios valieron la pena. Hoy, estamos aquí para celebrar nuestros logros y para reconocer el arduo trabajo que nos ha traído hasta este momento.</w:t>
        <w:br/>
        <w:br/>
        <w:t>No puedo dejar de recordar todas las personas que nos han apoyado en este recorrido. A nuestras familias y amigos, que nos han animado y nos han brindado apoyo incondicional a lo largo de nuestra educación. A nuestros profesores y mentores, que han compartido su conocimiento y experiencia con nosotros y nos han inspirado a alcanzar nuestro potencial máximo. A todos ellos, les estoy profundamente agradecido.</w:t>
        <w:br/>
        <w:br/>
        <w:t>Hoy también es un día para reflexionar sobre lo que hemos aprendido durante nuestros años en la universidad. No solo hemos adquirido conocimientos académicos, sino también habilidades cruciales para prosperar en el mundo profesional. Hemos aprendido a pensar de manera crítica, a resolver problemas complejos, a trabajar en equipo y a adaptarnos a un entorno en constante cambio. Estas habilidades nos han preparado para enfrentar los desafíos que nos esperan en el mundo laboral.</w:t>
        <w:br/>
        <w:br/>
        <w:t>La educación universitaria no solo nos ha capacitado para encontrar empleo, sino que también nos ha enseñado la importancia de hacer una diferencia en nuestras comunidades y en el mundo en general. Como graduados universitarios, tenemos la responsabilidad de utilizar nuestros conocimientos y habilidades para contribuir a la sociedad, para ser agentes de cambio y para trabajar por un futuro más justo y sostenible. No debemos olvidar nunca el poder que tenemos para marcar la diferencia en la vida de las personas y en el mundo en general.</w:t>
        <w:br/>
        <w:br/>
        <w:t>Pero, a pesar de vivir en un mundo lleno de oportunidades, también enfrentaremos desafíos. No todos los caminos serán fáciles de transitar y habrá momentos en los que nos sintamos desanimados y desbordados. Pero es en esos momentos de adversidad donde realmente descubriremos de qué estamos hechos. No tengan miedo de pedir ayuda cuando la necesiten y de tomar riesgos en busca de sus sueños. Recuerden, el fracaso no es el final, sino una oportunidad para aprender y crecer.</w:t>
        <w:br/>
        <w:br/>
        <w:t>Finalmente, quiero recordarles a todos ustedes que la educación no termina con la graduación. Este es solo el comienzo de una vida llena de aprendizaje constante. No dejen que la comodidad o la rutina los detengan en su búsqueda de conocimiento. Continúen aprendiendo, innovando y creciendo en sus respectivas industrias. Nunca dejen de perseguir sus metas y de trabajar hacia ellas con determinación y pasión.</w:t>
        <w:br/>
        <w:br/>
        <w:t>En conclusión, hoy es un día para celebrar nuestros logros y para mirar con esperanza hacia el futuro. Estamos preparados para enfrentar los desafíos que se nos presenten y tenemos el potencial para cambiar el mundo. Aprovechemos esta oportunidad y trabajemos juntos para construir un futuro mejor. Felicidades a todos los graduados y 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