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GRADUADOS DE UNIVERSIDAD</w:t>
      </w:r>
    </w:p>
    <w:p>
      <w:r>
        <w:t>Queridos graduados,</w:t>
        <w:br/>
        <w:br/>
        <w:t>Hoy es un día muy especial en el que nos reunimos para celebrar la culminación de años de arduo trabajo, dedicación y sacrificio. Estamos aquí para presenciar un hito en sus vidas, el momento en el que se gradúan de la universidad.</w:t>
        <w:br/>
        <w:br/>
        <w:t>Me siento honrado de poder dirigirme a ustedes en este momento trascendental de sus vidas. Yo sé que llegar hasta aquí no ha sido una tarea fácil y que han tenido que superar numerosos desafíos para poder alcanzar este logro. Hoy, todos somos testigos de su perseverancia, compromiso y determinación.</w:t>
        <w:br/>
        <w:br/>
        <w:t>La universidad ha sido un lugar de aprendizaje, crecimiento y transformación. Durante estos años, han adquirido conocimientos, han desafiado sus propios límites y se han convertido en personas más preparadas y conscientes de su potencial. Pero no podemos olvidar que también han aprendido importantes lecciones de la vida, como la importancia del trabajo en equipo, la resiliencia y la capacidad de adaptarse a los cambios.</w:t>
        <w:br/>
        <w:br/>
        <w:t>Sin embargo, graduarse no solo es motivo de celebración, sino también de responsabilidad. Ustedes son ahora la generación de líderes y agentes de cambio que tomarán las riendas del futuro. Tienen en sus manos el poder de hacer de este mundo un lugar mejor, más justo y equitativo. Tienen la responsabilidad de aplicar los conocimientos adquiridos para mejorar la sociedad y contribuir al progreso de nuestro país.</w:t>
        <w:br/>
        <w:br/>
        <w:t>Pero sepan que el camino no será fácil. Encontrarán obstáculos, desafíos y momentos difíciles, pero no dejen que eso los detenga. Tengan siempre presente que ustedes son capaces de superar cualquier adversidad y alcanzar sus metas. No tengan miedo de soñar en grande y de luchar por lo que quieren. Nunca se conformen con menos de lo que merecen y siempre busquen la excelencia en todo lo que hagan.</w:t>
        <w:br/>
        <w:br/>
        <w:t>Quiero recordarles que el éxito no se mide solo en términos de logros académicos o profesionales, sino también en términos de felicidad y plenitud personal. No olviden equilibrar su carrera con su vida personal, cuidar de su salud física y mental, y cultivar relaciones significativas con sus seres queridos.</w:t>
        <w:br/>
        <w:br/>
        <w:t>En este día, quiero rendir homenaje a todos los profesores y mentores que han sido fundamentales en su formación. Ellos han sido guías en su camino hacia el conocimiento y han dejado una huella imborrable en sus vidas. Agradézcanles por su dedicación, paciencia y sabiduría.</w:t>
        <w:br/>
        <w:br/>
        <w:t>Por último, quiero felicitarlos por su graduación y desearles todo lo mejor en esta nueva etapa de sus vidas. Espero que sigan persiguiendo sus sueños con pasión y determinación. Recuerden que el éxito no se logra de la noche a la mañana, es el resultado de un esfuerzo constante y perseverancia. Así que continúen aprendiendo, creciendo y nunca dejen de superarse a sí mismos.</w:t>
        <w:br/>
        <w:br/>
        <w:t>Una vez más, felicidades a todos ustedes. ¡Estoy seguro de que tienen un futuro brillante por delante!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