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DISCURSO PARA GRADUACIÓN</w:t>
      </w:r>
    </w:p>
    <w:p>
      <w:r>
        <w:t>Buenas tardes a todos,</w:t>
        <w:br/>
        <w:br/>
        <w:t xml:space="preserve">Quiero comenzar este discurso de graduación agradeciendo a cada uno de ustedes por estar aquí hoy. Es un honor y un privilegio dirigirme a todos quienes hemos compartido estos años de estudio y crecimiento juntos. </w:t>
        <w:br/>
        <w:br/>
        <w:t>Hoy, estamos aquí para celebrar el fin de una etapa en nuestras vidas, una etapa llena de desafíos, éxitos y aprendizajes. Pero también estamos aquí para reconocer el comienzo de una nueva etapa llena de oportunidades y posibilidades infinitas.</w:t>
        <w:br/>
        <w:br/>
        <w:t>Durante estos años, hemos enfrentado obstáculos que nos han hecho dudar de nuestras capacidades, pero también hemos logrado grandes éxitos que nos han demostrado que somos capaces de alcanzar cualquier meta que nos propongamos. Cada uno de nosotros ha luchado, se ha esforzado y ha trabajado arduamente para llegar hasta aquí hoy, por lo que debemos sentirnos orgullosos de nuestras realizaciones.</w:t>
        <w:br/>
        <w:br/>
        <w:t>Sin embargo, no podemos olvidar que nuestra educación no estaría completa sin reconocer a todas las personas que nos han apoyado en este camino. A nuestros padres, a nuestras familias, a nuestros profesores, a nuestros amigos. Ellos han sido nuestros pilares, nuestras fuentes de inspiración y nuestros mayores impulsores. Sin su apoyo incondicional, no estaríamos aquí hoy, celebrando este logro tan importante en nuestras vidas. Por eso, quiero dedicarles a todos ellos un fuerte aplauso y expresarles nuestro más sincero agradecimiento.</w:t>
        <w:br/>
        <w:br/>
        <w:t>Este día marca el comienzo de un nuevo capítulo en nuestras vidas. Nos enfrentaremos a nuevos desafíos, conoceremos nuevas personas y exploraremos nuevas áreas de conocimiento. Pero no importa cuáles sean los obstáculos que se presenten en nuestro camino, debemos recordar lo que hemos aprendido aquí y confiar en nuestras habilidades para superar cualquier dificultad.</w:t>
        <w:br/>
        <w:br/>
        <w:t>Al graduarnos, llevamos con nosotros no solo conocimientos académicos, sino también lecciones de vida valiosas. Hemos aprendido la importancia del trabajo en equipo, la perseverancia, la disciplina y la capacidad de adaptarnos a los cambios. Estas habilidades nos han preparado para el éxito en el mundo real y nos ayudarán a alcanzar nuestras metas y sueños.</w:t>
        <w:br/>
        <w:br/>
        <w:t>Pero mientras celebramos nuestras propias graduaciones, también debemos recordar que este logro conlleva una gran responsabilidad. Como graduados, tenemos la capacidad y la responsabilidad de hacer una diferencia en el mundo que nos rodea. Debemos utilizar nuestros conocimientos y habilidades para resolver los problemas que enfrenta nuestra sociedad y trabajar por un mundo más justo y equitativo.</w:t>
        <w:br/>
        <w:br/>
        <w:t>Debemos ser la voz de aquellos que no la tienen, trabajar por la igualdad de oportunidades y luchar por un futuro sustentable para las próximas generaciones. No importa cuál sea nuestro campo de estudio o nuestra vocación, todos podemos contribuir de alguna manera al bienestar de nuestra sociedad.</w:t>
        <w:br/>
        <w:br/>
        <w:t>No puedo estar más orgulloso de todos y cada uno de ustedes. El futuro es incierto, pero sé que estamos preparados para enfrentarlo con determinación y valentía. No tengan miedo de tomar riesgos, de explorar nuevas posibilidades y de seguir sus pasiones. Tienen el poder de cambiar el mundo, y confío plenamente en que lo harán.</w:t>
        <w:br/>
        <w:br/>
        <w:t>En nombre de todos los graduados, quiero agradecer nuevamente a todos los que nos han acompañado en este camino. A nuestros profesores, a nuestras familias y amigos, ¡gracias por su apoyo incondicional!</w:t>
        <w:br/>
        <w:br/>
        <w:t>Finalmente, quiero felicitar a cada uno de ustedes por este logro tan importante en sus vidas. Nos graduamos juntos, pero cada uno de nosotros ha recorrido un camino único. Que este día sea el comienzo de una vida llena de éxitos y felicidad.</w:t>
        <w:br/>
        <w:br/>
        <w:t>¡Felicidades a la clase de [año de graduación]! Juntos, conquistaremos el mundo.</w:t>
        <w:br/>
        <w:br/>
        <w:t>¡Gracias!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