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GRADUACIÓN UNIVERSITARIA</w:t>
      </w:r>
    </w:p>
    <w:p>
      <w:r>
        <w:t>Queridos profesores, padres y amigos, y, por supuesto, a mis queridos compañeros graduados,</w:t>
        <w:br/>
        <w:br/>
        <w:t>Hoy estamos aquí para celebrar un logro significativo. Después de años de estudio, trabajo arduo y sacrificio, hemos llegado al final de esta etapa increíblemente gratificante en nuestras vidas: graduarnos de la universidad.</w:t>
        <w:br/>
        <w:br/>
        <w:t>En este momento, nos encontramos en una encrucijada. Hemos adquirido conocimientos fundamentales en nuestras áreas de estudio, hemos desarrollado habilidades críticas y nos hemos convertido en expertos en nuestras respectivas disciplinas. Pero hay algo más, algo que no podemos medir con una calificación o encapsular en un currículum vitae. Nos hemos transformado como personas.</w:t>
        <w:br/>
        <w:br/>
        <w:t>Han sido años de desafíos, momentos de incertidumbre y obstáculos que parecían insuperables. Pero, aquí estamos, de pie y orgullosos. Cada uno de nosotros ha superado adversidades y hemos demostrado resiliencia y determinación para alcanzar nuestras metas académicas.</w:t>
        <w:br/>
        <w:br/>
        <w:t>Durante este tiempo, hemos tenido el privilegio de aprender de profesores dedicados que nos han brindado su sabiduría y experiencia. Nos han desafiado a pensar más allá de nuestras limitaciones y nos han inspirado a buscar la excelencia en todo lo que hacemos. Estos profesores nos han enseñado mucho más que solo conocimiento académico, nos han guiado en nuestra formación como seres humanos completos, enseñándonos el valor del trabajo en equipo, el respeto hacia los demás y la importancia de utilizar nuestras habilidades para el bien común.</w:t>
        <w:br/>
        <w:br/>
        <w:t>También debemos agradecer a nuestros padres y familiares que han estado a nuestro lado a lo largo de esta emocionante travesía. Han sido nuestro apoyo incondicional, nuestras voces de aliento y nuestros hombros en los momentos más difíciles. Su amor y dedicación nos han impulsado y han sido una fuente de inspiración en cada paso del camino.</w:t>
        <w:br/>
        <w:br/>
        <w:t>Y, por supuesto, quiero dirigirme a mis compañeros graduados. Todos hemos compartido momentos inolvidables juntos, hemos formado amistades duraderas y hemos enfrentado desafíos juntos. Cada uno de nosotros ha dejado una huella única en esta institución y ha contribuido a enriquecer nuestra comunidad universitaria. Ahora es el momento de llevar todo lo que hemos aprendido y aplicarlo en el mundo real.</w:t>
        <w:br/>
        <w:br/>
        <w:t>Nuestra graduación marca el comienzo de una nueva fase en nuestras vidas. Podría ser aterrador, pero también es emocionante y lleno de posibilidades infinitas. Estamos equipados con el conocimiento y las habilidades para enfrentar cualquier reto que se nos presente. No importa si entramos al mundo laboral, continuamos nuestros estudios o emprendemos un nuevo camino, llevaremos con nosotros los valores y el compromiso que hemos adquirido aquí.</w:t>
        <w:br/>
        <w:br/>
        <w:t>La educación es un regalo invaluable que hemos recibido y ahora es nuestro deber utilizarlo para marcar una diferencia en el mundo. Tenemos la responsabilidad de contribuir a construir una sociedad más justa y equitativa, de usar nuestras habilidades para resolver los problemas más apremiantes de nuestro tiempo y de ser agentes de cambio positivo en todo lo que hagamos.</w:t>
        <w:br/>
        <w:br/>
        <w:t>Graduados, hoy es un día para celebrar nuestros logros, pero también para reflexionar sobre cómo queremos moldear nuestro futuro. No tengamos miedo de soñar en grande y de perseguir nuestras pasiones con audacia y determinación. Sigamos aprendiendo y creciendo, y recordemos siempre el poder que tenemos para marcar la diferencia en el mundo.</w:t>
        <w:br/>
        <w:br/>
        <w:t>En nombre de todos los graduados, quiero agradecer nuevamente a nuestros profesores, padres y seres queridos por su apoyo incondicional. Sin ellos, este día no sería posible.</w:t>
        <w:br/>
        <w:br/>
        <w:t>Felicitaciones a todos una vez más, y que esta graduación sea solo el comienzo de un camino lleno de éxitos y felicidad. ¡Que viva la clase graduada de (nombre de la universidad)!</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