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GRADUACIÓN DE SECUNDARIA</w:t>
      </w:r>
    </w:p>
    <w:p>
      <w:r>
        <w:t>Queridos compañeros de clase, profesores, familiares y amigos,</w:t>
        <w:br/>
        <w:br/>
        <w:t>Hoy nos encontramos aquí reunidos para celebrar un día muy especial en nuestras vidas: nuestra graduación de la escuela secundaria. Este momento marca el fin de una etapa y el comienzo de un nuevo capítulo en nuestras vidas. Es un logro que todos debemos estar orgullosos de haber alcanzado.</w:t>
        <w:br/>
        <w:br/>
        <w:t>Durante estos últimos años, hemos experimentado muchas cosas juntos. Hemos reído, llorado, aprendido y crecido juntos. Hemos enfrentado desafíos y superado obstáculos, demostrando nuestra resistencia y determinación. Cada uno de nosotros ha dejado una huella única en esta escuela y siempre seremos recordados por ello.</w:t>
        <w:br/>
        <w:br/>
        <w:t>No podemos olvidar a aquellos que nos han apoyado en este camino. A nuestros profesores, quienes han compartido sus conocimientos y nos han guiado en nuestro aprendizaje. Han estado ahí para aconsejarnos, motivarnos y inspirarnos a convertirnos en los mejores versiones de nosotros mismos. A nuestros padres y familiares, quienes nos han apoyado incondicionalmente en cada paso del camino. Han sido nuestros pilares de amor y apoyo, siempre dispuestos a celebrar nuestras victorias y consolarnos en nuestras derrotas.</w:t>
        <w:br/>
        <w:br/>
        <w:t>La educación que hemos recibido aquí en esta escuela, va más allá de lo académico. Hemos aprendido a ser responsables, a trabajar en equipo, a ser líderes y a enfrentar desafíos con valentía. Nos han enseñado los valores de la honestidad, la integridad y el respeto, valores que nos acompañarán a lo largo de nuestras vidas.</w:t>
        <w:br/>
        <w:br/>
        <w:t>Además, hemos forjado amistades que durarán toda la vida. Hemos creado recuerdos inolvidables que siempre llevaremos en nuestros corazones. Compartimos risas, lágrimas y momentos de alegría juntos. Estas amistades son un tesoro invaluable que nos ayudará a enfrentar los desafíos de la vida.</w:t>
        <w:br/>
        <w:br/>
        <w:t>Sin embargo, esta graduación no solo marca un punto final, sino también un nuevo comienzo. A partir de ahora, enfrentaremos nuevos retos y desafíos. Seguiremos adelante, buscando nuestros sueños y metas. Estoy seguro de que cada uno de nosotros tiene el potencial para lograr grandes cosas en la vida.</w:t>
        <w:br/>
        <w:br/>
        <w:t>No tengamos miedo de los cambios que vendrán. Recordemos todo lo que hemos aprendido y enfrentemos los desafíos con la misma determinación y valentía que hemos demostrado hasta ahora. La vida nos presentará obstáculos, pero sé que somos lo suficientemente fuertes para superarlos. No importa cuántas veces caigamos, lo que realmente importa es que nos levantemos y sigamos adelante.</w:t>
        <w:br/>
        <w:br/>
        <w:t>En este momento tan emotivo, quiero felicitar a cada uno de ustedes por este logro. Han trabajado arduamente y se lo merecen. Pero también quiero recordarles que esto es solo el comienzo. La vida está llena de oportunidades esperando ser aprovechadas. Aprendamos de nuestros errores, celebremos nuestras victorias y nunca dejemos de perseguir nuestros sueños.</w:t>
        <w:br/>
        <w:br/>
        <w:t>Hoy, recibimos nuestros diplomas, símbolos de nuestro arduo trabajo y dedicación. Pero más allá de los diplomas, llevamos con nosotros el conocimiento, la sabiduría y las experiencias que hemos adquirido aquí. Que nuestras acciones futuras sean un reflejo de lo que hemos aprendido y de los valores que nos han sido inculcados.</w:t>
        <w:br/>
        <w:br/>
        <w:t>En este día de graduación, quiero desearles a cada uno de ustedes el mayor éxito en la vida. Sigamos buscando nuestras pasiones, persiguiendo nuestros sueños y viviendo nuestras vidas al máximo. No permitamos que el miedo nos detenga, sino que nos impulse a alcanzar nuevas alturas.</w:t>
        <w:br/>
        <w:br/>
        <w:t>Concluyo mi discurso dando las gracias a todos los que han hecho posible este día. Gracias a nuestros profesores, padres, familiares y amigos por su apoyo incondicional. Gracias a mis compañeros de clase por estos hermosos años compartidos. Ahora, es momento de decir adiós a la escuela secundaria y dar la bienvenida a un futuro lleno de oportunidades y éxitos.</w:t>
        <w:br/>
        <w:br/>
        <w:t>¡Felicitaciones a la clase de graduación!</w:t>
        <w:br/>
        <w:br/>
        <w:t>Muchas 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