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GRADUACIÓN DE 4 MEDIO</w:t>
      </w:r>
    </w:p>
    <w:p>
      <w:r>
        <w:t>Estimados compañeros de promoción, profesores, directivos, familiares y amigos,</w:t>
        <w:br/>
        <w:br/>
        <w:t>Hoy es un día muy especial, el día en que todos nosotros, como promoción de cuarto medio, nos graduamos y dejamos atrás una etapa llena de aprendizajes, desafíos y momentos inolvidables. Es un honor dirigirme a todos ustedes en este momento, para compartir mis palabras y reflexiones en esta emocionante ceremonia de graduación.</w:t>
        <w:br/>
        <w:br/>
        <w:t>Durante estos cuatro años de enseñanza media, hemos vivido y experimentado tantas cosas juntos. Hemos enfrentado exámenes, trabajos en equipo, competencias deportivas, presentaciones artísticas y muchas situaciones que nos han desafiado a salir de nuestra zona de confort y a aprender de ellas.</w:t>
        <w:br/>
        <w:br/>
        <w:t>No podemos olvidar agradecer a nuestros profesores y a todo el personal del colegio por su dedicación y paciencia durante todas estas etapas, por enseñarnos no solo conocimientos académicos, sino también valores importantes que nos permitirán enfrentar el futuro con ética y responsabilidad. Han sido un pilar fundamental en nuestro desarrollo y crecimiento personal.</w:t>
        <w:br/>
        <w:br/>
        <w:t>También quiero destacar la importancia de nuestras familias y amigos, quienes han estado a nuestro lado en todo momento, apoyándonos y motivándonos a seguir adelante. Han sido nuestras redes de contención y nuestras mayores admiradoras y admiradores. A todos ellos, les agradecemos por su amor incondicional y por creer en nosotros.</w:t>
        <w:br/>
        <w:br/>
        <w:t>Hoy, como promoción, nos encontramos en un momento de transición. Estamos dejando atrás estos espacios que nos han acogido durante tantos años para adentrarnos en una nueva etapa llena de desafíos y oportunidades. Tenemos en nuestras manos la posibilidad de construir nuestro propio camino y decidir qué queremos ser en el futuro.</w:t>
        <w:br/>
        <w:br/>
        <w:t>Es importante recordar que el éxito no se mide solo en términos académicos o profesionales. El éxito también se encuentra en nuestras relaciones personales, en la felicidad que encontramos en nuestras vidas y en nuestra contribución a la sociedad. Independientemente de las carreras que elijamos seguir, debemos recordar que somos responsables de nuestros actos y que nuestras acciones tienen un impacto en quienes nos rodean.</w:t>
        <w:br/>
        <w:br/>
        <w:t>No debemos tener miedo a los fracasos, porque son oportunidades para aprender y crecer. Debemos ser valientes y perseverantes, luchar por nuestros sueños y nunca perder de vista nuestros valores y principios. Debemos recordar que no estamos solos, que siempre habrá personas dispuestas a ayudarnos y a apoyarnos en nuestro camino.</w:t>
        <w:br/>
        <w:br/>
        <w:t>Quiero desearles a todos mis compañeros de promoción éxito en todas sus futuras metas y que encuentren la felicidad en todo lo que hagan. Que sigamos trabajando juntos para crear un mundo mejor, más justo y equitativo. Que nunca olvidemos nuestras raíces y que siempre busquemos oportunidades para volver a encontrarnos y recordar los maravillosos años que hemos pasado juntos.</w:t>
        <w:br/>
        <w:br/>
        <w:t>En conclusión, queridos amigos, este momento es solo el comienzo de nuestras vidas. Tenemos la capacidad y el potencial para lograr grandes cosas. No importa a dónde vayamos o qué hagamos, siempre llevaremos con nosotros los recuerdos y enseñanzas de esta etapa. Sigamos adelante con valentía y determinación, recordando que la graduación no es el final, sino el inicio de nuevas y emocionantes aventuras.</w:t>
        <w:br/>
        <w:br/>
        <w:t>¡Felicidades a todos! 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