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GRADO</w:t>
      </w:r>
    </w:p>
    <w:p>
      <w:r>
        <w:t>Queridos estudiantes, profesores, familiares y amigos,</w:t>
        <w:br/>
        <w:br/>
        <w:t>Hoy nos encontramos aquí reunidos para celebrar un hito muy importante en nuestras vidas: la graduación. Después de años de arduo trabajo, dedicación y sacrificio, finalmente hemos llegado al final de esta etapa educativa.</w:t>
        <w:br/>
        <w:br/>
        <w:t>Me siento verdaderamente honrado y emocionado de dirigirme a todos ustedes en este día tan significativo. Quiero felicitar a cada uno de los graduados aquí presentes por su perseverancia, determinación y éxito en alcanzar esta meta tan importante. Vuestra graduación es un testimonio de vuestra valentía y dedicación para superar todos los desafíos que se han presentado en el camino.</w:t>
        <w:br/>
        <w:br/>
        <w:t>Este día representa no solo el final de una etapa, sino también el comienzo de una nueva. A medida que dejamos nuestras aulas y nos adentramos en el mundo real, enfrentaremos nuevos retos y oportunidades. Estamos dejando atrás el refugio seguro de la escuela, pero ahora somos libres para explorar nuestras pasiones y perseguir nuestros sueños.</w:t>
        <w:br/>
        <w:br/>
        <w:t>Durante nuestros años de estudio, hemos aprendido mucho más que solo conocimientos académicos. Hemos aprendido sobre el trabajo en equipo, la resiliencia, la gestión del tiempo y la importancia de mantenerse enfocados en nuestros objetivos. Estas habilidades y lecciones que hemos adquirido a lo largo de nuestra educación nos servirán en el futuro, sin importar cuál sea nuestro camino.</w:t>
        <w:br/>
        <w:br/>
        <w:t>Aquí no podemos olvidarnos de agradecer a todas las personas que han estado a nuestro lado durante esta etapa: nuestros profesores, quienes han invertido tiempo y esfuerzo en guiarnos y enseñarnos; nuestros padres y familiares, quienes han sido nuestro apoyo incondicional y nuestros amigos, quienes han compartido risas, lágrimas y momentos inolvidables con nosotros.</w:t>
        <w:br/>
        <w:br/>
        <w:t>Y aunque hoy celebramos nuestras logros individuales, también quiero recordar que no estamos solos en este mundo. Somos parte de una comunidad más grande y debemos asumir nuestra responsabilidad y contribuir de manera positiva a ella. El mundo necesita personas como nosotros, con conocimientos y habilidades para enfrentar los desafíos que se presentan, para marcar la diferencia y para crear un futuro mejor.</w:t>
        <w:br/>
        <w:br/>
        <w:t>Por último, quiero animar a todos los graduados a no tener miedo de perseguir sus sueños y seguir sus pasiones. No importa cuán audaces sean sus metas, nunca subestimen su capacidad para lograrlas. Tengan confianza en sí mismos y nunca abandonen sus aspiraciones. Recuerden que el camino al éxito puede no ser fácil, pero con determinación y perseverancia, lograrán grandes cosas.</w:t>
        <w:br/>
        <w:br/>
        <w:t>En conclusión, hoy celebramos nuestra graduación, un logro que nos pertenece a cada uno de nosotros. Quiero felicitar nuevamente a todos los graduados y desearles éxito en sus futuras empresas. Que cada uno de ustedes siga los dictados de su corazón y logre todo lo que se proponga en la vida.</w:t>
        <w:br/>
        <w:br/>
        <w:t>¡Felicitaciones, clase de graduados! ¡El mundo espera por nosotros!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