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GRADO ONCE</w:t>
      </w:r>
    </w:p>
    <w:p>
      <w:r>
        <w:t>Queridos compañeros de grado once, maestros, familiares y amigos,</w:t>
        <w:br/>
        <w:br/>
        <w:t>Hoy nos encontramos aquí reunidos para celebrar la culminación de nuestra etapa escolar. Es un momento de alegría y satisfacción, pero también un momento de reflexión y despedida. Hemos llegado al final de un camino lleno de aprendizajes, desafíos y experiencias inolvidables.</w:t>
        <w:br/>
        <w:br/>
        <w:t>Durante estos años, hemos vivido momentos de alegría y éxito, pero también momentos de frustración y dificultad. Sin embargo, cada obstáculo que hemos enfrentado nos ha fortalecido y nos ha convertido en las personas resilientes y perseverantes que somos hoy.</w:t>
        <w:br/>
        <w:br/>
        <w:t>Nuestro paso por la escuela nos ha brindado no sólo conocimientos académicos, sino también habilidades importantes como el trabajo en equipo, la toma de decisiones y la resolución de problemas. Hemos aprendido a ser autónomos y a enfrentar los retos que se nos presentan con valentía y determinación.</w:t>
        <w:br/>
        <w:br/>
        <w:t>Pero no podemos olvidar a las personas que nos han acompañado en este recorrido. Quiero agradecer a nuestros maestros, quienes han dedicado su tiempo y esfuerzo para educarnos y guiarnos en nuestro crecimiento personal y académico. Gracias por su paciencia, por su apoyo incondicional y por su compromiso con nuestra formación.</w:t>
        <w:br/>
        <w:br/>
        <w:t>También quiero agradecer a nuestras familias, quienes han sido nuestro mayor sostén durante estos años. Gracias por su amor, por su confianza y por estar siempre ahí, celebrando nuestras victorias y brindándonos consuelo en momentos de tristeza.</w:t>
        <w:br/>
        <w:br/>
        <w:t>Pero más allá de los agradecimientos, este momento también implica una despedida. Despedida de los pasillos y salones que nos han sido familiares durante tanto tiempo. Despedida de nuestros amigos y compañeros de clase, con quienes hemos compartido risas, lágrimas y sueños. Pero aunque nos separemos físicamente, siempre llevaremos en nuestro corazón los recuerdos y las experiencias vividas juntos.</w:t>
        <w:br/>
        <w:br/>
        <w:t>Ahora nos encontramos en un punto de inflexión, donde cada uno de nosotros debe tomar decisiones sobre nuestro futuro. Algunos continuarán su educación universitaria, otros buscarán empleo o emprenderán un proyecto propio. Sea cual sea el camino que elijamos, estoy seguro de que lo haremos con la misma pasión y determinación que nos ha llevado hasta aquí.</w:t>
        <w:br/>
        <w:br/>
        <w:t>En este momento, me gustaría recordarles que el éxito no se mide únicamente por el logro material, sino por la capacidad de hacer del mundo un lugar mejor. Tengamos presente la importancia de ser ciudadanos responsables, respetuosos y solidarios. Debemos utilizar los conocimientos y habilidades adquiridos para contribuir positivamente a la sociedad y ser agentes de cambio.</w:t>
        <w:br/>
        <w:br/>
        <w:t>En conclusión, hoy celebramos la culminación de una etapa importante en nuestras vidas. Atrás quedan los años de escuela, pero adelante se abre un mundo lleno de posibilidades y oportunidades. Espero que todos nosotros podamos enfrentar los desafíos futuros con valentía, confianza y entusiasmo.</w:t>
        <w:br/>
        <w:br/>
        <w:t>¡Felicitaciones a todos por este logro! Les deseo mucho éxito en sus futuros emprendimientos y que la vida les depare grandes bendiciones.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