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GRADO 11</w:t>
      </w:r>
    </w:p>
    <w:p>
      <w:r>
        <w:t>Estimados estudiantes, profesores, familias y distinguidos invitados,</w:t>
        <w:br/>
        <w:br/>
        <w:t>Hoy nos encontramos aquí reunidos para celebrar un momento muy especial en nuestras vidas: nuestra graduación de grado 11. Quiero comenzar expresando mi más sincero agradecimiento a todos los que nos han acompañado en este camino. A nuestros padres y familiares, que han estado a nuestro lado en cada paso del camino, brindándonos su apoyo incondicional y animándonos a dar lo mejor de nosotros mismos. También quiero agradecer a nuestros profesores, quienes nos han guiado, inspirado y motivado a crecer como personas y a adquirir conocimientos y habilidades que nos serán de gran utilidad en nuestra vida futura.</w:t>
        <w:br/>
        <w:br/>
        <w:t>Hoy, al mirar hacia atrás en estos años que hemos pasado juntos, puedo ver cuánto hemos crecido y cómo hemos superado los desafíos que se nos han presentado. Hemos aprendido a trabajar en equipo, a enfrentar los fracasos con valentía y a perseverar en la búsqueda de nuestros sueños. Y aunque este camino no ha sido fácil, hoy podemos decir con orgullo que lo hemos logrado.</w:t>
        <w:br/>
        <w:br/>
        <w:t>Pero esta graduación no solo marca el final de una etapa, sino también el comienzo de una nueva. A partir de ahora, nos enfrentaremos a nuevos desafíos y responsabilidades. Algunos de nosotros ingresaremos a la universidad, otros comenzarán a trabajar y otros explorarán diferentes caminos. Sea cual sea la elección que tomemos, debemos recordar que estamos preparados para enfrentar lo que venga. Hemos adquirido las herramientas necesarias para enfrentar cualquier obstáculo y alcanzar nuestros objetivos.</w:t>
        <w:br/>
        <w:br/>
        <w:t>Sin embargo, no debemos olvidar que la educación no termina aquí. La vida es un proceso de aprendizaje constante y debemos estar dispuestos a seguir aprendiendo y creciendo como individuos. La educación no se limita a las aulas, sino que se extiende a todas las áreas de nuestra vida. Debemos estar dispuestos a aprender de nuestras experiencias, a escuchar a los demás, a ser curiosos y a cuestionar el mundo que nos rodea.</w:t>
        <w:br/>
        <w:br/>
        <w:t>Además, como graduados de grado 11, tenemos la responsabilidad de marcar la diferencia en nuestro entorno. Vivimos en un mundo que enfrenta múltiples desafíos, desde el cambio climático hasta la desigualdad social. Debemos ser conscientes de nuestro papel como agentes de cambio y trabajar para construir un mundo mejor para las futuras generaciones.</w:t>
        <w:br/>
        <w:br/>
        <w:t>Por último, quiero recordarles la importancia de la gratitud. No olvidemos agradecer a todas las personas que han sido parte de nuestro viaje, a aquellos que nos han apoyado y nos han ayudado a convertirnos en las personas que somos hoy. No debemos dar por sentado el amor y el apoyo que nos han brindado. Agradezcamos a nuestros padres, a nuestros profesores, a nuestros amigos y a todos aquellos que han estado a nuestro lado en este camino.</w:t>
        <w:br/>
        <w:br/>
        <w:t>En conclusión, hoy celebramos no solo nuestra graduación de grado 11, sino también nuestra capacidad de superar obstáculos, aprender y crecer como personas. Estamos preparados para enfrentar cualquier desafío que se nos presente y estamos listos para marcar la diferencia en nuestro mundo. Agradezcamos a todos los que nos han acompañado en este camino y recordemos que la educación y el aprendizaje son procesos que no tienen fin.</w:t>
        <w:br/>
        <w:br/>
        <w:t>¡Felicitaciones a todos y cada uno de nosotros por este logro! ¡Que este sea solo el comienzo de grandes cosas por venir!</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