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GALA GIMNÁSTICA</w:t>
      </w:r>
    </w:p>
    <w:p>
      <w:r>
        <w:t>¡Buenas noches a todos!</w:t>
        <w:br/>
        <w:br/>
        <w:t>Es un honor para mí estar aquí esta noche, celebrando esta Gala Gimnástica. Quiero darle la bienvenida a todos los atletas, entrenadores y amantes de la gimnasia que nos acompañan en este evento tan especial.</w:t>
        <w:br/>
        <w:br/>
        <w:t>La gimnasia es un deporte maravilloso que combina gracia, fuerza y habilidad. Los atletas que practican esta disciplina son verdaderos artistas en movimiento, capaces de realizar acrobacias increíbles que nos dejan sin aliento.</w:t>
        <w:br/>
        <w:br/>
        <w:t>Esta Gala Gimnástica es una oportunidad para celebrar los logros de nuestros gimnastas, y también para inspirar a las generaciones futuras. Detrás de cada rutina maravillosa hay horas interminables de dedicación, entrenamiento y sacrificio. Es por eso que debemos aplaudir y agradecer a todos los atletas y entrenadores que están aquí hoy.</w:t>
        <w:br/>
        <w:br/>
        <w:t>Quiero hacer especial mención a los jóvenes gimnastas que están comenzando su carrera, su pasión y su amor por este deporte es admirable. Recuerden siempre que cada salto, cada giro y cada figura que realizan es un paso hacia el éxito. Perseveren en su práctica y nunca duden de su capacidad para alcanzar sus metas.</w:t>
        <w:br/>
        <w:br/>
        <w:t>También quiero agradecer a los entrenadores y al equipo de apoyo que hacen posible que nuestros atletas se desarrollen y alcancen su máximo potencial. Su dedicación y compromiso son fundamentales para el éxito de cada gimnasta.</w:t>
        <w:br/>
        <w:br/>
        <w:t>Esta Gala Gimnástica es una oportunidad para mostrar al mundo el talento y la habilidad de nuestros atletas. Sin embargo, también es un recordatorio de que la gimnasia va más allá de las competencias y los eventos. Es un deporte que promueve la disciplina, el trabajo en equipo y el espíritu de superación.</w:t>
        <w:br/>
        <w:br/>
        <w:t>Quiero animar a todos los presentes a seguir apoyando y promoviendo la práctica de la gimnasia. Es un deporte que brinda innumerables beneficios físicos y mentales, y que puede ser disfrutado por personas de todas las edades y habilidades.</w:t>
        <w:br/>
        <w:br/>
        <w:t>En conclusión, quiero felicitar a todos los atletas que participan en esta Gala Gimnástica. Su dedicación y talento nos inspira a todos. Sigamos disfrutando de este maravilloso deporte y apoyando a nuestros gimnastas en su camino hacia el éxito.</w:t>
        <w:br/>
        <w:br/>
        <w:t>¡Muchas gracias y que disfruten de la Gala Gimnástica!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