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FUNERAL FAMILIAR</w:t>
      </w:r>
    </w:p>
    <w:p>
      <w:r>
        <w:t>Queridos familiares y amigos cercanos,</w:t>
        <w:br/>
        <w:br/>
        <w:t>Hoy nos encontramos aquí reunidos para despedir a un ser querido que ha dejado una huella imborrable en nuestras vidas. Es un momento de profunda tristeza y dolor, pero también de reflexión y gratitud por haber tenido la oportunidad de compartir nuestra vida con esta persona tan especial.</w:t>
        <w:br/>
        <w:br/>
        <w:t>Durante su tiempo en este mundo, [nombre del difunto] demostró una bondad y generosidad excepcionales. Siempre tuvo una sonrisa amable para todos y un corazón dispuesto a ayudar. Su presencia iluminó nuestras vidas y su ausencia se sentirá profundamente.</w:t>
        <w:br/>
        <w:br/>
        <w:t>[nombre del difunto] fue un ejemplo de fortaleza y valentía. A pesar de los desafíos que enfrentó, siempre mantuvo una actitud positiva y una determinación inquebrantable. Su espíritu luchador nos inspiró a todos y su legado perdurará en nuestras vidas.</w:t>
        <w:br/>
        <w:br/>
        <w:t>Hoy recordamos los momentos felices que compartimos con [nombre del difunto]. Las risas compartidas, las conversaciones profundas, las aventuras juntos. Estos recuerdos son tesoros que llevaremos en nuestros corazones para siempre.</w:t>
        <w:br/>
        <w:br/>
        <w:t>Es importante recordar que el dolor que sentimos en este momento es una muestra del amor y la conexión que teníamos con [nombre del difunto]. A través de nuestras lágrimas, honramos su memoria y toda la alegría que nos trajo.</w:t>
        <w:br/>
        <w:br/>
        <w:t>Juntos, enfrentaremos las dificultades que vendrán en este proceso de duelo. Nos apoyaremos mutuamente y encontraremos consuelo en el amor y la cercanía que compartimos como familia. Es en estos momentos difíciles cuando se fortalecen los lazos familiares y encontramos fuerza para seguir adelante.</w:t>
        <w:br/>
        <w:br/>
        <w:t>Recordemos que la vida es frágil y que no sabemos cuándo llegará nuestro momento final. Aprovechemos cada día para expresar nuestro amor y gratitud hacia nuestros seres queridos. No dejemos palabras sin decir ni abrazos sin dar.</w:t>
        <w:br/>
        <w:br/>
        <w:t>Hoy nos despedimos de [nombre del difunto], pero su espíritu vivirá en cada uno de nosotros. Mantengamos su memoria viva al hacer el bien, al amar incondicionalmente y al valorar cada momento de nuestras vidas.</w:t>
        <w:br/>
        <w:br/>
        <w:t>En momentos como este, es normal buscar respuestas y preguntarnos por qué sucede la muerte. No podemos entender completamente esos designios, pero confiemos en que [nombre del difunto] encontrará la paz eterna y que su espíritu descansará en un lugar mejor.</w:t>
        <w:br/>
        <w:br/>
        <w:t>Despedimos a un ser amado, pero también celebramos su vida y el impacto que tuvo en nosotros. Que su recuerdo nos inspire a vivir con pasión y a abrazar cada día como un regalo.</w:t>
        <w:br/>
        <w:br/>
        <w:t>En nombre de toda la familia, quiero agradecer a todos por su apoyo y amor incondicional en este difícil momento. Sus palabras de consuelo y muestras de cariño nos ayudan a encontrar consuelo y fortaleza.</w:t>
        <w:br/>
        <w:br/>
        <w:t>Recordemos a [nombre del difunto] con amor y gratitud. Hasta que nos volvamos a encontrar, descanse en paz.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