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FIN DE CURSO ESCOLAR</w:t>
      </w:r>
    </w:p>
    <w:p>
      <w:r>
        <w:t>Queridos profesores, estudiantes, padres y seres queridos,</w:t>
        <w:br/>
        <w:br/>
        <w:t>Hoy nos encontramos aquí para celebrar el fin de un año escolar increíblemente exitoso. Es un honor pararme frente a ustedes hoy como representante de todos los estudiantes y expresar nuestra gratitud y alegría por todo lo que hemos logrado juntos.</w:t>
        <w:br/>
        <w:br/>
        <w:t>Este año ha sido un viaje emocionante, lleno de desafíos y momentos de crecimiento. Desde el primer día, nos adentramos en un mundo de conocimiento y aprendizaje, guiados por nuestros queridos profesores, quienes han dedicado su tiempo y esfuerzo en desarrollar nuestras habilidades, alentarnos a alcanzar nuestras metas y convertirnos en la mejor versión de nosotros mismos.</w:t>
        <w:br/>
        <w:br/>
        <w:t>Nuestros logros y éxitos no hubieran sido posibles sin el apoyo y aliento constante de nuestras familias. Gracias a ellos, hemos superado los momentos difíciles, nos hemos levantado cada vez que hemos caído y hemos sabido que siempre teníamos un hombro en el que apoyarnos. Agradecemos a nuestros padres por su amor incondicional y por ser nuestros mayores partidarios en todas las etapas de nuestra educación.</w:t>
        <w:br/>
        <w:br/>
        <w:t>Mirando hacia atrás, recordamos las amistades que hemos hecho y los momentos especiales que hemos compartido. Estos lazos que hemos construido son duraderos y nos dan confianza para enfrentar cualquier desafío que se nos presente en el futuro. Juntos, hemos reído, llorado y crecido como una comunidad unida, y esto es algo que nunca olvidaremos.</w:t>
        <w:br/>
        <w:br/>
        <w:t>Pero no podemos olvidar que también ha habido tiempos difíciles durante este año. Nos hemos enfrentado a obstáculos, desafíos inesperados y situaciones que nos han sacudido. Sin embargo, cada vez que hemos sido puestos a prueba, hemos demostrado nuestra resiliencia y nuestra capacidad para sobreponernos. Estas adversidades solo nos han hecho más fuertes y nos han enseñado importantes lecciones sobre la importancia de la determinación y la perseverancia.</w:t>
        <w:br/>
        <w:br/>
        <w:t>Ahora, mientras nos despedimos de este año escolar, debemos recordar siempre el propósito detrás de cada lección y cada experiencia que hemos tenido. Nunca debemos olvidar que estamos aquí para aprender, crecer y convertirnos en ciudadanos responsables y exitosos. Cada día en el aula es una oportunidad para descubrir nuestras pasiones y habilidades únicas, y para hacer del mundo un lugar mejor.</w:t>
        <w:br/>
        <w:br/>
        <w:t>A medida que nos embarcamos en las vacaciones de verano y nos preparamos para los próximos desafíos, recordemos siempre que el éxito no se trata solo de las calificaciones o los premios que hemos ganado. El verdadero éxito radica en nuestras acciones y en la forma en que tratamos a los demás. Recordemos ser amables, respetuosos y compasivos en todo lo que hacemos, y siempre valorar la importancia del aprendizaje continuo.</w:t>
        <w:br/>
        <w:br/>
        <w:t>En nombre de todos los estudiantes, doy las gracias a nuestros profesores, nuestras familias y a todos los que nos han apoyado en nuestro viaje educativo. Sin ustedes, nada de esto habría sido posible. Gracias por creer en nosotros, por alentarnos y por nutrir nuestras mentes y corazones.</w:t>
        <w:br/>
        <w:br/>
        <w:t>Ahora, es hora de seguir adelante, enfrentar nuevos desafíos y abrazar nuevas oportunidades. Que este verano sea un tiempo de descanso y rejuvenecimiento, pero también un tiempo de reflexión y renovación.</w:t>
        <w:br/>
        <w:br/>
        <w:t>¡Felicitaciones a todos por un año escolar exitoso y emocionante! Estamos listos para el siguiente capítulo de nuestras vidas y estamos seguros de que el futuro es nuestro para conquistar.</w:t>
        <w:br/>
        <w:br/>
        <w:t>Gracias.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