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FERIA DE CIENCIAS</w:t>
      </w:r>
    </w:p>
    <w:p>
      <w:r>
        <w:t>Estimados estudiantes, profesores, padres y demás invitados,</w:t>
        <w:br/>
        <w:br/>
        <w:t>En primer lugar, quiero darles una cálida bienvenida a nuestra Feria de Ciencias. Este es un evento muy especial en el que nuestros jóvenes científicos mostrarán sus descubrimientos y experimentos realizados a lo largo del año. Estoy realmente impresionado por el nivel de entusiasmo y dedicación que han demostrado.</w:t>
        <w:br/>
        <w:br/>
        <w:t>La ciencia es una disciplina fascinante que nos permite entender el mundo que nos rodea de una manera más profunda. A través de la investigación y el experimento, somos capaces de descubrir nuevas ideas, solucionar problemas y mejorar nuestras vidas. En esta feria, tendrán la oportunidad de presenciar el poder de la ciencia en acción.</w:t>
        <w:br/>
        <w:br/>
        <w:t>Cada uno de los proyectos presentados aquí es el resultado de un arduo trabajo y una pasión por el conocimiento. Los estudiantes han invertido horas de investigación, trabajo en equipo y análisis de datos para llevar a cabo sus experimentos. Han pasado por un proceso de ensayo y error, superando obstáculos y desafíos en el camino. Me enorgullece decir que han demostrado ser verdaderos investigadores, dispuestos a explorar cualquier camino y aceptar cualquier resultado en aras de aprender.</w:t>
        <w:br/>
        <w:br/>
        <w:t>En esta feria, encontrarán una amplia gama de temas, desde biología y química hasta física y tecnología. Estos jóvenes científicos están explorando desde cómo afecta la música al crecimiento de las plantas hasta los efectos de los diferentes tipos de ejercicio en el cuerpo humano. Una cosa es segura: todas sus contribuciones son valiosas y muestran la creatividad y el ingenio que nuestros estudiantes poseen.</w:t>
        <w:br/>
        <w:br/>
        <w:t>Quiero aprovechar esta oportunidad para felicitar a cada uno de los participantes por su arduo trabajo y dedicación. También me gustaría agradecer a los profesores y padres por su apoyo y motivación constante a lo largo de este proceso. Sin ustedes, no sería posible llevar a cabo un evento tan exitoso como este.</w:t>
        <w:br/>
        <w:br/>
        <w:t>Espero que disfruten de la feria tanto como yo. Tienen la oportunidad de aprender de estos jóvenes científicos y descubrir nuevas ideas y perspectivas. ¡No dudes en preguntar y explorar más sobre sus proyectos!</w:t>
        <w:br/>
        <w:br/>
        <w:t>Una vez más, bienvenidos a nuestra Feria de Ciencias. Que sea un evento inspirador y lleno de conocimiento. ¡Disfruten de la experiencia!</w:t>
        <w:br/>
        <w:br/>
        <w:t>¡Gracias a todos por su atención!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