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ENTRETENER</w:t>
      </w:r>
    </w:p>
    <w:p>
      <w:r>
        <w:t>Buenas tardes a todos,</w:t>
        <w:br/>
        <w:br/>
        <w:t>Es un placer estar aquí frente a ustedes para compartir un momento de entretenimiento y diversión. Hoy, nos encontramos reunidos para disfrutar de un tiempo de esparcimiento, risas y buenos recuerdos. En este discurso, les prometo llevarlos a un viaje lleno de risas y momentos alegres.</w:t>
        <w:br/>
        <w:br/>
        <w:t>Todos sabemos lo importante que es el entretenimiento en nuestras vidas. Nos permite desconectar de nuestras preocupaciones diarias y nos brinda la oportunidad de relajarnos y disfrutar del momento presente. Ya sea a través de una buena película, un libro interesante, música que nos hace bailar o simplemente un buen chiste, el entretenimiento nos ayuda a disfrutar de la vida al máximo.</w:t>
        <w:br/>
        <w:br/>
        <w:t>Hoy me gustaría compartir con ustedes una anécdota divertida que espero les arranque una sonrisa. Esta historia ocurrió hace algunos años cuando estaba de vacaciones en la playa. Un día, decidí probar el surf por primera vez. Era un principiante absoluto, pero emocionado por la experiencia.</w:t>
        <w:br/>
        <w:br/>
        <w:t>Me subí a la tabla y me lancé al agua, listo para conquistar las olas. Sin embargo, lo único que conquisté fueron varios chapuzones en el océano. Intenté una y otra vez mantenerme de pie sobre la tabla, pero siempre terminaba en el agua. La cantidad de agua salada que había tragado en ese momento seguramente podría haber llenado una alberca.</w:t>
        <w:br/>
        <w:br/>
        <w:t>Para empeorar las cosas, en medio de mi torpeza para mantenerme en pie, mi tabla de surf se soltó de la cuerda de sujeción y fue arrastrada por las olas. Allí me encontraba yo, nadando en el océano, tratando de recuperar mi tabla a la vez que luchaba por mantenerme a flote. Fue uno de esos momentos en los que uno no tiene más opción que reírse de sí mismo.</w:t>
        <w:br/>
        <w:br/>
        <w:t>Finalmente, logré atrapar mi tabla y volver a la orilla, pero no sin antes haber logrado entretener a todos los que estaban en la playa ese día. La gente me miraba y se reía, seguramente pensando que había sido el peor surfista de la historia.</w:t>
        <w:br/>
        <w:br/>
        <w:t>Esta anécdota es solo un ejemplo de cómo el entretenimiento puede surgir incluso en los momentos más incómodos o embarazosos. A veces, las mejores risas provienen de nuestros propios errores y fallas. El entretenimiento nos permite celebrar nuestra humanidad y reírnos de nosotros mismos, recordándonos que incluso en los momentos más difíciles podemos encontrar alegría y diversión.</w:t>
        <w:br/>
        <w:br/>
        <w:t>Quiero aprovechar esta oportunidad para recordarles la importancia de hacer espacio en nuestras vidas para el entretenimiento. KeepReading"Reservar tiempo para disfrutar y divertirse nos ayuda a mantener un equilibrio saludable en nuestra vida.</w:t>
        <w:br/>
        <w:br/>
        <w:t>Así que los invito a reír, a compartir momentos agradables y a disfrutar de este momento juntos. El entretenimiento nos permite vivir plenamente y encontrar la belleza y la diversión en incluso los momentos más simples de la vida. Aprovechemos este tiempo para celebrar la alegría y la felicidad que el entretenimiento nos brinda.</w:t>
        <w:br/>
        <w:br/>
        <w:t>Gracias por su atención y que tengan una tarde llena de diversión y risas. ¡Disfruten del resto del evento!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