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ENTRETENER EJEMPLO</w:t>
      </w:r>
    </w:p>
    <w:p>
      <w:r>
        <w:t>Buenas tardes a todos,</w:t>
        <w:br/>
        <w:br/>
        <w:t>Hoy me encuentro aquí frente a ustedes para ofrecerles un poco de entretenimiento y alegría en esta ocasión especial. Sabemos que la vida puede ser a veces complicada y llena de responsabilidades, por lo que es importante encontrar momentos para desconectar, divertirse y recargar las energías.</w:t>
        <w:br/>
        <w:br/>
        <w:t>Por eso, en nombre de todo el equipo organizador, les presento una gran diversidad de actividades y espectáculos diseñados especialmente para brindarles un rato de desconexión y diversión. Desde actuaciones musicales en vivo hasta presentaciones de magia y comedia, tenemos algo para todos los gustos.</w:t>
        <w:br/>
        <w:br/>
        <w:t>Permítanme comenzar agradeciendo a nuestros talentosos artistas y participantes que nos acompañan hoy. Cada uno de ellos ha trabajado arduamente para entretenerlos y hacer de esta velada un momento inolvidable. Sus habilidades y talentos nos ofrecerán una experiencia única y emocionante que seguramente nos sacará una sonrisa.</w:t>
        <w:br/>
        <w:br/>
        <w:t>Pero no solo se trata de los espectáculos en sí, también hemos preparado diferentes actividades para que todos puedan participar y divertirse. Desde juegos interactivos y competencias hasta stands con opciones gastronómicas deliciosas, les aseguro que no faltará la diversión y las risas.</w:t>
        <w:br/>
        <w:br/>
        <w:t>Es importante recordar que el entretenimiento también nos permite escapar de la rutina y olvidarnos de nuestros problemas por un rato. Es un momento para disfrutar, reír juntos y crear recuerdos que perdurarán en el tiempo. Así que los invito a dejar a un lado las preocupaciones y sumergirse en esta experiencia llena de sorpresas y diversión.</w:t>
        <w:br/>
        <w:br/>
        <w:t>Y para aquellos que necesitan un respiro, también hemos preparado áreas de descanso y zonas de reunión donde podrán relajarse y disfrutar de una buena conversación con amigos y seres queridos. Aprovechen estos espacios para conectar con las personas que más les importan y disfrutar de la compañía de todos quienes nos rodean.</w:t>
        <w:br/>
        <w:br/>
        <w:t>En resumen, estamos aquí para entretenerles y hacerles pasar un rato inolvidable. Les garantizo que esta noche se llenará de risas, música, emociones y alegría. Así que sin más preámbulos, los invito a dejarse llevar por el espectáculo, a disfrutar de todo lo que hemos preparado y a llevarse consigo la mejor de las experiencias.</w:t>
        <w:br/>
        <w:br/>
        <w:t>¡A disfrutar de esta noche llena de entretenimiento! Gracias a todos por acompañarnos.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