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ENTREGA DE DIPLOMAS</w:t>
      </w:r>
    </w:p>
    <w:p>
      <w:r>
        <w:t>Estimados graduados, profesores, familias y amigos,</w:t>
        <w:br/>
        <w:br/>
        <w:t>Hoy nos encontramos aquí para celebrar y honrar a estos jóvenes increíbles que están a punto de recibir sus merecidos diplomas. Es un honor para mí dirigirme a todos ustedes en esta ocasión tan especial.</w:t>
        <w:br/>
        <w:br/>
        <w:t>Graduarse de la escuela es un logro significativo y representa el final de una etapa llena de desafíos, sacrificios y aprendizaje constante. Cada uno de ustedes ha demostrado valentía, perseverancia y dedicación a lo largo de su educación y hoy es el día en que todo ese esfuerzo se ve recompensado.</w:t>
        <w:br/>
        <w:br/>
        <w:t>Durante los últimos años, hemos sido testigos de su crecimiento académico y personal, y no puedo estar más orgulloso de lo lejos que han llegado. Ustedes representan el futuro y tienen un papel fundamental en la construcción de un mundo mejor y más justo. Han demostrado su capacidad para superar obstáculos y enfrentar cualquier desafío que se les presente.</w:t>
        <w:br/>
        <w:br/>
        <w:t>Pero no podemos olvidar que detrás de cada uno de ustedes, hay personas que han brindado su apoyo incondicional a lo largo de este viaje. A las familias y amigos reunidos aquí hoy, quiero agradecerles por su amor, paciencia y confianza en estos jóvenes. Sus palabras de aliento y su presencia constante han sido fundamentales en su éxito.</w:t>
        <w:br/>
        <w:br/>
        <w:t>También quiero reconocer y agradecer a los profesores y personal educativo que han dedicado su tiempo y esfuerzo para brindar una educación de calidad. Ustedes han servido como mentores y guías, impartiendo conocimientos y valores que serán fundamentales en el futuro de estos graduados. Gracias por su compromiso y pasión por la enseñanza.</w:t>
        <w:br/>
        <w:br/>
        <w:t>Ahora, queridos graduados, es momento de mirar hacia adelante y abrazar los desafíos que les esperan. El mundo está lleno de oportunidades y ahora tienen la base y las herramientas necesarias para aprovecharlas al máximo. Les animo a seguir persiguiendo sus sueños y metas con la misma pasión y determinación que han demostrado hasta ahora.</w:t>
        <w:br/>
        <w:br/>
        <w:t>No tengan miedo de fracasar, porque el fracaso es una parte inevitable del camino al éxito. Aprendan de cada experiencia y sigan adelante, buscando siempre la excelencia en lo que hagan.</w:t>
        <w:br/>
        <w:br/>
        <w:t>Recuerden que no hay límites para lo que pueden lograr si creen en ustedes mismos y trabajan duro. Ustedes son la próxima generación de líderes, innovadores y agentes de cambio. El mundo necesita su voz, sus ideas y su valentía para enfrentar los desafíos globales.</w:t>
        <w:br/>
        <w:br/>
        <w:t>En nombre de todos los aquí presentes, felicito a cada uno de los graduados por su logro. Este diploma representa el inicio de una nueva etapa, llena de posibilidades y aventuras emocionantes. Ustedes son la esperanza de un futuro brillante y estoy emocionado de ver todo lo que lograrán.</w:t>
        <w:br/>
        <w:br/>
        <w:t>¡Felicitaciones a la promoción de [año]! Que sus sueños se hagan realidad y que encuentren felicidad y éxito en su camino.</w:t>
        <w:br/>
        <w:br/>
        <w:t>Gracias a todos por su atención y felicitaciones una vez más a los graduados. ¡Adelante y a conquistar el mundo!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