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ENAMORAR A UNA MUJER</w:t>
      </w:r>
    </w:p>
    <w:p>
      <w:r>
        <w:t>Querida (nombre de la mujer),</w:t>
        <w:br/>
        <w:br/>
        <w:t>Hoy estoy aquí frente a ti, con el corazón lleno de emociones y palabras que deseo expresarte. Desde el momento en que te vi, supe que no eras una mujer común y corriente, sino alguien extraordinaria, alguien que despertó en mí un sentimiento especial, algo que nunca antes había experimentado.</w:t>
        <w:br/>
        <w:br/>
        <w:t>Cada vez que nuestras miradas se cruzan, siento una conexión única, un lazo invisible que une nuestras almas. Tu sonrisa ilumina mi día y tus palabras son música para mis oídos. En tu presencia, el tiempo parece detenerse y solo existimos tú y yo.</w:t>
        <w:br/>
        <w:br/>
        <w:t>Eres la más bella de todas las flores en un jardín lleno de maravillas. Tu sensibilidad y sabiduría me fascinan, y cada conversación que tenemos es una oportunidad para descubrir más sobre ti, sobre tus sueños, tus pasiones y tu esencia.</w:t>
        <w:br/>
        <w:br/>
        <w:t>Me encanta la forma en que te mueves por la vida con gracia y determinación. Admirar tu valentía, tu fuerza interior y tu capacidad para enfrentar los desafíos es tan inspirador para mí. Eres una mujer empoderada, inteligente y con un espíritu independiente, y eso es algo que admiro profundamente en ti.</w:t>
        <w:br/>
        <w:br/>
        <w:t>Pero más allá de todas tus cualidades y atributos, quiero que sepas que mi enamoramiento va más allá de lo físico. Mi corazón late desenfrenadamente cada vez que pienso en la posibilidad de estar a tu lado, de compartir momentos juntos, de construir una historia de amor llena de alegría y complicidad.</w:t>
        <w:br/>
        <w:br/>
        <w:t>Deseo ser el hombre que te haga reír cuando estés triste, el hombro en el que puedas apoyarte cuando necesites descansar, el compañero de aventuras que siempre estará a tu lado sin importar lo que el destino nos depare.</w:t>
        <w:br/>
        <w:br/>
        <w:t>Mi amor por ti no conoce barreras ni limitaciones. Estoy dispuesto a luchar por nuestro amor y a enfrentar todos los obstáculos que se nos presenten en el camino. Quiero ser el hombre que te haga sentir amada, valorada y protegida, el hombre que colme tus días de felicidad y tus noches de pasión.</w:t>
        <w:br/>
        <w:br/>
        <w:t>Así que hoy, (nombre de la mujer), te entrego mi corazón en tus manos, pidiéndote que te unas a mí en esta hermosa aventura llamada amor. Permíteme ser el dueño de tus sueños y el compañero de tus días, porque solo a tu lado puedo ser completamente feliz.</w:t>
        <w:br/>
        <w:br/>
        <w:t>Con todo mi amor,</w:t>
        <w:br/>
        <w:br/>
        <w:t>(Tu nombre)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