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EMPRENDEDORES</w:t>
      </w:r>
    </w:p>
    <w:p>
      <w:r>
        <w:t>Queridos emprendedores,</w:t>
        <w:br/>
        <w:br/>
        <w:t>Hoy estamos aquí reunidos para celebrar su valentía y determinación al embarcarse en el apasionante camino de emprender. Sabemos que no es fácil, que el camino está lleno de obstáculos y que solo aquellos que perseveran y se mantienen enfocados en su visión logran alcanzar el éxito. Pero precisamente por eso, hoy quiero felicitarlos y alentarlo a seguir adelante, porque sé que son capaces de lograr grandes cosas.</w:t>
        <w:br/>
        <w:br/>
        <w:t>El mundo necesita emprendedores como ustedes, personas con ideas innovadoras y la valentía de llevarlas a cabo. Son ustedes quienes generan empleo, quienes impulsan la economía y quienes transforman la sociedad. Son ustedes quienes cambian el mundo.</w:t>
        <w:br/>
        <w:br/>
        <w:t>Pero no olvidemos algo fundamental: el emprendimiento no es solo perseguir una idea y convertirla en realidad. Es algo más profundo. Es asumir riesgos, es enfrentar fracasos, es aprender de cada experiencia y seguir adelante. El emprendimiento es un camino de aprendizaje constante, de adaptación al cambio y de superación personal. Pero justamente en esos momentos difíciles es cuando se forjan los verdaderos emprendedores, aquellos que no se rinden ante la adversidad y siguen adelante con más fuerza.</w:t>
        <w:br/>
        <w:br/>
        <w:t>Recuerden siempre su propósito y su pasión. Son estas dos cosas las que les darán la fuerza necesaria para superar cualquier obstáculo y encontrar soluciones creativas a los problemas que se les presenten. No dejen que el miedo los paralice, sino utilícenlo como una motivación para seguir creciendo.</w:t>
        <w:br/>
        <w:br/>
        <w:t>Pero también les insto a ser conscientes de su impacto en la sociedad. Como emprendedores, tienen una responsabilidad social y ambiental. Busquen siempre la manera de contribuir a un mundo mejor, de generar un impacto positivo en las personas y en el planeta. No se conformen con solo alcanzar el éxito financiero, sino también busquen la forma de dejar un legado duradero.</w:t>
        <w:br/>
        <w:br/>
        <w:t>Por último, quiero decirles que no están solos. Existen redes de apoyo a emprendedores dispuestas a ayudarles en su camino. Busquen mentores, conexiones y aprovechen al máximo todas las oportunidades que se les presenten. El trabajo en equipo y la colaboración son fundamentales para alcanzar el éxito.</w:t>
        <w:br/>
        <w:br/>
        <w:t>En resumen, les insto a seguir adelante con valentía, a perseverar en su camino y a mantener siempre vivo su propósito y su pasión. El mundo necesita de ustedes y estoy seguro de que cada uno de ustedes tiene el potencial para lograr grandes cosas. Confíen en ustedes mismos y no dejen de soñar en grande.</w:t>
        <w:br/>
        <w:br/>
        <w:t>¡Felicidades por ser emprendedores y mucho éxito en su camino!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